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26ee6" w14:textId="1226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Бирликского сельского округа района имени Габита Мусрепова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31 марта 2014 года N 23-6. Зарегистрировано Департаментом юстиции Северо-Казахстанской области 6 мая 2014 года N 2741. Утратило силу решением маслихата района имени Габита Мусрепова Северо-Казахстанской области от 4 сентября 2023 года № 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решения маслихата района имени Габита Мусрепова Северо-Казахстанской области от 30.12.2021 </w:t>
      </w:r>
      <w:r>
        <w:rPr>
          <w:rFonts w:ascii="Times New Roman"/>
          <w:b w:val="false"/>
          <w:i w:val="false"/>
          <w:color w:val="000000"/>
          <w:sz w:val="28"/>
        </w:rPr>
        <w:t>№ 14-18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Бирликского сельского округа района имени Габита Мусрепова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Бирликского сельского округа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ХХIII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 имени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 имени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23-6</w:t>
            </w:r>
          </w:p>
        </w:tc>
      </w:tr>
    </w:tbl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Бирликского сельского округа района имени Габита Мусрепова Северо-Казахстанской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маслихата района имени Габита Мусрепова Северо-Казахстанской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14-18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улиц села Бирлик и села Старобелка на территории Бирликского сельского округа района имени Габита Мусрепова Северо-Казахстанской области.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Бирликского сельского округа района имени Габита Мусрепова Северо-Казахстанской области;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улицы в избрании представителей для участия в сходе местного сообщества.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(улицы).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Бирликского сельского округа района имени Габита Мусрепова Северо-Казахстанской области.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Бирликского сельского округа района имени Габита Мусрепова Северо-Казахстанской области не позднее, чем за десять календарных дней до дня его проведения через средства массовой информации или размещения информации на официальном интернет-ресурсе КГУ "Аппарат акима Бирликского сельского округа района имени Габита Мусрепова Северо-Казахстанской области".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в пределах улицы организуется акимом Бирликского сельского округа района имени Габита Мусрепова Северо-Казахстанской области.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соответствующей улицы, имеющих право в нем участвовать.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на данной улице и имеющих право в нем участвовать.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Бирликского сельского округа района имени Габита Мусрепова Северо-Казахстанской области или уполномоченным им лицом.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Бирликского сельского округа района имени Габита Мусрепова Северо-Казахстанской области или уполномоченное им лицо.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имени Габита Мусрепова Северо-Казахстанской области.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в течении двух рабочих дней подписывается председателем и секретарем и в течении одного рабочего дня после подписания передается в аппарат акима Бирликского сельского округа района имени Габита Мусрепова Северо-Казахстанской области.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23-6</w:t>
            </w:r>
          </w:p>
        </w:tc>
      </w:tr>
    </w:tbl>
    <w:bookmarkStart w:name="z5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села Бирлик и села Старобелка для участия в сходе местного сообщества Бирликского сельского округа района имени Габита Мусрепова Северо-Казахстанской области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района имени Габита Мусрепова Северо-Казахстанской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14-18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улиц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сел Бирликского сельского округа района имени Габита Мусрепова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Арасан села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Достық села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Кирова села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Ключевая села Бирлик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Луговая села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Зерновая села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Овражная села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Приишимская села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Техническая села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переулка Дальний села Бирлик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переулка Западный села Бирлик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переулка МолодҰжный села Бирлик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переулка Новый села Бирлик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переулка Школьный села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переулка Торговый села Бирлик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переулка Спортивный села Бирлик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Школьная села Старобелка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Центральная села Старобелка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Озерная села Старобелка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