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f92d" w14:textId="df2f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микрорайонов и улиц для участия в сходе местного сообщества села Новоишимское Новоишимского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2014 года N 23-13. Зарегистрировано Департаментом юстиции Северо-Казахстанской области 6 мая 2014 года N 2744. Утратило силу решением маслихата района имени Габита Мусрепова Северо-Казахстанской области от 4 сентября 2023 года № 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000000"/>
          <w:sz w:val="28"/>
        </w:rPr>
        <w:t>№ 14-25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Новоишимское Новоишимского сельского округа района имени Габита Мусрепова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 и многоквартирных жилых домов села Новоишимское Новоишимского сельского округа района имени Габита Мусрепова Северо-Казахстанской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ХХIII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маслихата района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23-13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23-13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Новоишимское Новоишимского сельского округа района имени Габита Мусрепова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микрорайонов и улиц села Новоишимское Новоишимского сельского округа района имени Габита Мусрепова Северо-Казахстанской области.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 Новоишимское Новоишимского сельского округа района имени Габита Мусрепова Северо-Казахстанской области;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микрорайонов и улиц, в избрании представителей для участия в сходе местного сообщества.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(микрорайоны и улицы).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Новоишимского сельского округа района имени Габита Мусрепова Северо-Казахстанской области.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Новоишимского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информации, социальные сети или веб – сайт государственного учреждения.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микрорайона и улицы организуется акимом Новоишимского сельского округа района имени Габита Мусрепова Северо-Казахстанской области.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микрорайона и улицы, имеющих право в нем участвовать.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микрорайоне и улице, и имеющих право в нем участвовать.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Новоишимского сельского округа района имени Габита Мусрепова Северо-Казахстанской области или уполномоченным им лицом.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Новоишимского сельского округа района имени Габита Мусрепова Северо-Казахстанской области или уполномоченное им лицо.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микрорайона и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Новоишимского сельского округа района имени Габита Мусрепова Северо-Казахстанской области.</w:t>
      </w:r>
    </w:p>
    <w:bookmarkEnd w:id="24"/>
    <w:bookmarkStart w:name="z1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микрорайонов и улиц для участия в сходе местного сообщества села Новоишимское Новоишимского сельского округа района имени Габита Мусрепова Северо-Казахстанской области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имени Габита Мусрепова Северо-Казахстанской области от 08.06.2020 </w:t>
      </w:r>
      <w:r>
        <w:rPr>
          <w:rFonts w:ascii="Times New Roman"/>
          <w:b w:val="false"/>
          <w:i w:val="false"/>
          <w:color w:val="ff0000"/>
          <w:sz w:val="28"/>
        </w:rPr>
        <w:t>№ 62-2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ff0000"/>
          <w:sz w:val="28"/>
        </w:rPr>
        <w:t>№ 14-25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с изменениями, внесенными решением маслихата района имени Габита Мусрепова Северо-Казахстанской области от 02.08.2022 </w:t>
      </w:r>
      <w:r>
        <w:rPr>
          <w:rFonts w:ascii="Times New Roman"/>
          <w:b w:val="false"/>
          <w:i w:val="false"/>
          <w:color w:val="ff0000"/>
          <w:sz w:val="28"/>
        </w:rPr>
        <w:t>№ 20-12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микрорайонов и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микрорайонов и улиц села Новоишимское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Советская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микрорайона Мағжан Жұмабаев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Больничная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Степная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Мира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Строительная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Прудовая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Валиханова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микрорайона Солнечный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Терешковой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Абая Кунанбаева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Интернациональная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Ауельбекова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Зерновая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Луначарского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Ишимская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Балбану Мұстафина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Набережная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Жанаульская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Комсомольская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Абылайхана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Тәуелсіздік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Г. Мусрепова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Школьная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Ленина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Акана Сере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Сейфуллина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Гаражная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Октябрьская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Локомотивная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Станционная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А. Молдагуловой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М. Маметовой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Юбилейная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Энгельса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К. Маркса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Трудовая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Пионерская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ДЭУ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Ворошилова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Заслонова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Путейская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Островского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Гагарина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Маслозаводская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микрорайона Жанаульский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Элеваторной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микрорайона Больничный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Есен Жантасов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Айқын Нұрқатов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