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2f08" w14:textId="8ef2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Дружбинского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марта 2014 года N 23-8. Зарегистрировано Департаментом юстиции Северо-Казахстанской области 6 мая 2014 года N 2750. Утратило силу решением маслихата района имени Габита Мусрепова Северо-Казахстанской области от 4 сентября 2023 года № 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000000"/>
          <w:sz w:val="28"/>
        </w:rPr>
        <w:t>№ 14-20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Дружбинского сельского округа района имени Габита Мусрепова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Дружбинского сельского округа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ХХIII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имени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Габдулов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имени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Искакова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23-8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Дружбинского сельского округа района имени Габита Мусрепова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Дружбинского сельского округа района имени Габита Мусрепова Северо-Казахстанской области.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Дружбинского сельского округа района имени Габита Мусрепова Северо-Казахстанской области;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Дружбинского сельского округа района имени Габита Мусрепова Северо-Казахстанской области.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Дружбинского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 или иными способами. (Под иными способами подразумеваются прочие способы передачи информации, а именно: смс-оповещения, публикации в социальной сети Facebook и на официальном сайте государственного органа).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Дружбинского сельского округа района имени Габита Мусрепова Северо-Казахстанской области.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Дружбинского сельского округа района имени Габита Мусрепова Северо-Казахстанской области или уполномоченным им лицом.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Дружбинского сельского округа района имени Габита Мусрепова Северо-Казахстанской области или уполномоченное им лицо.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течение двух рабочих дней подписывается председателем и секретарем и в течение одного рабочего дня после подписания передается в аппарат акима Дружбинского сельского округа района имени Габита Мусрепова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23-8</w:t>
            </w:r>
          </w:p>
        </w:tc>
      </w:tr>
    </w:tbl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Дружбинского сельского округа района имени Габита Мусрепова Северо-Казахстанской области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и сел Дружбинского сельского округа района имени Габита Мусрепова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переулок Банный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Зерновая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Ишимская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Кооперативная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переулок Овражный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Садовая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Советская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Абая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Ауэзова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Валиханова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Животноводов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Интернациональная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М.Маметовой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Новоишимская села Володарское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переулок Мира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переулок Северный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Строителей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улица Школьная села Володарское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переулок Южный села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Комсомольская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Мира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Молодежная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Набережная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переулок Охотничий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Северная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Советская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Строителей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Целинная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Школьная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улица Юбилейная села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Жаркольское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