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7ce8" w14:textId="14a7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23-15. Зарегистрировано Департаментом юстиции Северо-Казахстанской области 6 мая 2014 года N 2751.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Рузаевского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ХХIII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Габдулов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Искакова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23-15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Рузаевского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Рузаевского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сообщество– совокупность жителей (членов местного сообщества), проживающих на территории Рузаевского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Рузаевского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Рузаевского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включая интернет-ресурсы.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Рузаевского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Рузаевского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Рузаевского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Рузаевского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маслихата района имени Габита Мусрепова Северо-Казахстанской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Рузаевского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Шарыкская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Каримова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Петра Толочко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Рузаева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Көкен Шәкеев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Говорова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Элеваторная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Чеботарева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ПТШ-12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Микрорайона-2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Амангельды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Пушкина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Трудовая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Целинная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Кузнечная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Ақан сері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Панфилова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Больничная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Калинина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Еркін Әуелбеков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Игоря Тарасова села Рузаевка 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Болашақ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Строительная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Чехова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Речной переулок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Горького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Куйбышева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Джамбула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8 марта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Восточная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Интернациональная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Усадьба 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Дедкова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Парковая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Рузаевка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Березовка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Золотоноша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Сарыадыр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Сивковка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Чернобаевка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