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5672" w14:textId="8935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23-19. Зарегистрировано Департаментом юстиции Северо-Казахстанской области 6 мая 2014 года N 2752.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Чистопольского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N 23-19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Чистопольского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Чистопольского сельского округа района имени Габита Мусрепова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Чистопольского сельского округа района имени Габита Мусрепова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Чистопольского сельского округа района имени Габита Мусрепова Северо-Казахстанской области.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Чистопольского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информации, включая интернет-ресурсы.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Чистопольского сельского округа района имени Габита Мусрепова Северо-Казахстанской области.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Чистопольского сельского округа района имени Габита Мусрепова Северо-Казахстанской области или уполномоченным им лицом.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Чистопольского сельского округа района имени Габита Мусрепова Северо-Казахстанской области или уполномоченное им лицо.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Чистопольского сельского округа района имени Габита Мусрепова Северо-Казахстанской области.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23-19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Чистопольского сельского округа района имени Габита Мусрепова Северо-Казахстанской области для участия в сходе местного сообщества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маслихата района имени Габита Мусрепова Северо-Казахстанской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с изменением, внесенным решением маслихата района имени Габита Мусрепова Северо-Казахстанской области от 02.08.2022 </w:t>
      </w:r>
      <w:r>
        <w:rPr>
          <w:rFonts w:ascii="Times New Roman"/>
          <w:b w:val="false"/>
          <w:i w:val="false"/>
          <w:color w:val="ff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и сел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Чистопольского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50 лет Октября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Ленина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Карла Маркса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Титова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Механизаторов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1 Май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Космонавтов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Автомобильная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Дзержинского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Калинина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Горького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Плеханова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Ауэзова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8 Марта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Амангельды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Дружбы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Заречная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Ватутина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Магистральная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Кирова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Әлия Молдағұлова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ДЭУ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Зеленая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Советская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Роя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Целинная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Новая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Мира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Автомобильная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Победа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Крамаренко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Верхняя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Нижняя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50 лет Октября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Целинная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Механизаторов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Парковая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Симоновка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Дубровка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Князевка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