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9c0e" w14:textId="3c69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23-17. Зарегистрировано Департаментом юстиции Северо-Казахстанской области 6 мая 2014 года N 2754.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Тахтабродского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23-17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Тахтабродского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Тахтабродского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Тахтабродского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Тахтабродского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Тахтабродского сельского округа района имени Габита Мусрепова Северо-Казахстанской области не позднее, чем за десять календарных дней до дня его проведения,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Тахтабродского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Тахтабродского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Тахтабродского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Тахтабродского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23-17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Тахтабродского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1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Ковыльное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Литвиновка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Привольное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Рухловка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