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c47dc" w14:textId="5dc47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Червонного сельского округа района имени Габита Мусрепова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31 марта 2014 года N 23-18. Зарегистрировано Департаментом юстиции Северо-Казахстанской области 6 мая 2014 года N 2755. Утратило силу решением маслихата района имени Габита Мусрепова Северо-Казахстанской области от 4 сентября 2023 года № 7-6.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имени Габита Мусрепова Северо-Казахстанской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Червонного сельского округа района имени Габита Мусрепова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улиц и сел для участия в сходе местного сообщества Червонного сельского округа района имени Габита Мусрепова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ХХIII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имени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Габита Мусрепова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Габдулов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имени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Габита Мусрепова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Искакова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23-18</w:t>
            </w:r>
          </w:p>
        </w:tc>
      </w:tr>
    </w:tbl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Червонного сельского округа района имени Габита Мусрепова Северо-Казахстанской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14-30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села, улицы на территории Червонного сельского округа района имени Габита Мусрепова Северо-Казахстанской области.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Червонного сельского округа района имени Габита Мусрепова Северо-Казахстанской области;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 в избрании представителей для участия в сходе местного сообщества.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проведения раздельного схода местного сообщества территория сельского округа подразделяется на участки (села, улицы). 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раздельных сходах местного сообщества избираются представители для участия в сходе местного сообщества в количестве не более трех человек. 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Червонного сельского округа района имени Габита Мусрепова Северо-Казахстанской области.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Червонного сельского округа района имени Габита Мусрепова Северо-Казахстанской области не позднее, чем за десять календарных дней до дня его проведения, через средства массовой информации включая интернет-ресурсы.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Червонного сельского округа района имени Габита Мусрепова Северо-Казахстанской области.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улицы, имеющих право в нем участвовать.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Червонного сельского округа района имени Габита Мусрепова Северо-Казахстанской области или уполномоченным им лицом.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Червонного сельского округа района имени Габита Мусрепова Северо-Казахстанской области или уполномоченное им лицо.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 имени Габита Мусрепова Северо-Казахстанской области.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в течение двух рабочих дней подписывается председателем и секретарем и в течение одного рабочего дня после подписания передается в аппарат акима Червонного сельского округа района имени Габита Мусрепова Северо-Казахстанской области.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23-18</w:t>
            </w:r>
          </w:p>
        </w:tc>
      </w:tr>
    </w:tbl>
    <w:bookmarkStart w:name="z5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и сел для участия в сходе местного сообщества Червонного сельского округа района имени Габита Мусрепова Северо-Казахстанской области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маслихата района имени Габита Мусрепова Северо-Казахстанской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14-30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и сел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представителей жителей улиц и сел Червонного сельского округа района имени Габита Мусрепова Северо-Казахстанской области (человек)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Набережная села Червонное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Центральная села Червонное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Комсомольская села Червонное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Школьная села Червонное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Молодежная села Червонное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30 лет Целины села Червонное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Дружбы села Червонное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Новоселов села Червонное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Степная села Червонное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Зеленая села Пески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Набережная села Пески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Калинина села Пески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Юбилейная села Пески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22 партсъезд села Пески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Школьная села Пески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села Узынколь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