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22599" w14:textId="f3225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помещений для проведения встреч с выборщиками кандидатов в акимы сельских округов на территории района имени Габита Мусрепова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23 октября 2014 года № 367. Зарегистрировано Департаментом юстиции Северо-Казахстанской области 29 октября 2014 года № 2973. Утратило силу постановлением акимата района имени Габита Мусрепова Северо-Казахстанской области от 18 августа 2017 года № 251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имени Габита Мусрепова Северо-Казахстанской области от 18.08.2017 </w:t>
      </w:r>
      <w:r>
        <w:rPr>
          <w:rFonts w:ascii="Times New Roman"/>
          <w:b w:val="false"/>
          <w:i w:val="false"/>
          <w:color w:val="ff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пунктами 4,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сельского округа, утвержденных Указом Президента Республики Казахстан от 24 апреля 2013 года № 555 "О некоторых вопросах проведения выборов акимов городов районного значения, сельских округов, поселков и сел Республики Казахстан, не входящих в состав сельского округа", акимат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избирательной комиссией района имени Габита Мусрепова (по согласованию) место для размещения агитационных печатных материалов для всех кандидатов в акимы сельских округов на территории района имени Габита Мусрепова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на договорной основе помещение для проведения встреч с выборщиками всем кандидатам в акимы сельских округов на территории района имени Габита Мусрепова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Адильбекова Ерлана Естаевича, руководителя аппарата акима района имени Габита Мусрепова Северо-Казахстанской области.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4 ноября 2014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имени 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имени 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октября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Н.К. Баракаев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района имени Габита Мусрепова Северо-Казахстанской области от 23 октября 2014 года № 367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Место для размещения агитационных печатных материалов для всех кандидатов в акимы сельских округов на территории района имени Габита Мусрепова Северо-Казахстанской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8"/>
        <w:gridCol w:w="1624"/>
        <w:gridCol w:w="8998"/>
      </w:tblGrid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и адреса нахождения конструкций для размещения печатных агитационных материалов предвыборной агитации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Новоишимский сельский округ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Дома культуры села Новоишимское района имени Габита Мусрепова Северо-Казахстанской области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района имени Габита Мусрепова Северо-Казахстанской области от 23 октября 2014 года № 367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Помещение, предоставляемое на договорной основе для проведения встреч с выборщиками кандидатов в акимы сельских округов на территории района имени Габита Мусрепова Северо-Казахстанской области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4"/>
        <w:gridCol w:w="1826"/>
        <w:gridCol w:w="8140"/>
      </w:tblGrid>
      <w:tr>
        <w:trPr>
          <w:trHeight w:val="30" w:hRule="atLeast"/>
        </w:trPr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округа,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 для встреч с выборщиками </w:t>
            </w:r>
          </w:p>
        </w:tc>
      </w:tr>
      <w:tr>
        <w:trPr>
          <w:trHeight w:val="30" w:hRule="atLeast"/>
        </w:trPr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1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Новоишимский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Новоишимское: Дом культуры, улица Абылай-хана, 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