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65f4" w14:textId="9f96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24 декабря 2013 года № 22-1 "О бюджете района имени Габита Мусрепова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5 ноября 2014 года № 30-2. Зарегистрировано Департаментом юстиции Северо-Казахстанской области 13 ноября 2014 года № 2985. Утратило силу в связи с истечением срока действия (письмо маслихата района имени Габита Мусрепова Северо-Казахстанской области от 10 марта 2015 года N 6.2.1-22/37)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района имени Габита Мусрепова Северо-Казахстанской области от 10.03.2015 N 6.2.1-22/37).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24 декабря 2013 года № 22-1 "О бюджете района имени Габита Мусрепова на 2014-2016 годы" (зарегистрировано в Реестре государственной регистрации нормативных правовых актов под № 2479 от 14 января 2014 года, опубликовано в районных газетах от 20 января 2014 года "Есіл өңірі", от 20 января 2014 года "Новости Приишимья")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4 003 424,7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757 295,2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65 687,1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74 881,8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3 105 560,6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4 006 905,8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19 467,3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33 754,8 тысяч тенге,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14 287,5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7 394,0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7 394,0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- 30 342,4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30 342,4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33 754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14 287,5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10 875,9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Учесть в районном бюджете на 2014 год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100 000 тысяч тенге – на строительство средней школы в селе Буденное;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2 000 тысяч тенге – софинансирование на ремонт дорог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52 917,5 тысяч тенге – на строительство физкультурно-оздоровительного комплекса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133 837 тысяч тенге – на строительство 50-ти квартирного жилого дома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2 908,2 тысяч тенге – на строительство инженерно-коммуникационной инфраструктуры к 50-ти квартирному жилому дому в селе Новоишимское;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9 047,0 тысяч тенге – на развитие городов и сельских населенных пунктов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5 217,1 тысяч тенге – на проведение услуг по применению препаратов для профилактики и диагностике энзоотических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4 133,0 тысяч тенге – на приобретение и доставку учебников и учебно-методических комплексов".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6"/>
        <w:gridCol w:w="2504"/>
      </w:tblGrid>
      <w:tr>
        <w:trPr>
          <w:trHeight w:val="30" w:hRule="atLeast"/>
        </w:trPr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  <w:bookmarkEnd w:id="1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Мукушев</w:t>
            </w:r>
          </w:p>
        </w:tc>
      </w:tr>
      <w:tr>
        <w:trPr>
          <w:trHeight w:val="30" w:hRule="atLeast"/>
        </w:trPr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  <w:bookmarkEnd w:id="2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к решению районного маслихата от 5 ноября 2014 года № 30-2 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районного маслихата от 24 декабря 2013 года №22-1</w:t>
            </w:r>
          </w:p>
          <w:bookmarkEnd w:id="4"/>
        </w:tc>
      </w:tr>
    </w:tbl>
    <w:bookmarkStart w:name="z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имени Габита Мусрепова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82"/>
        <w:gridCol w:w="1228"/>
        <w:gridCol w:w="614"/>
        <w:gridCol w:w="614"/>
        <w:gridCol w:w="4900"/>
        <w:gridCol w:w="3329"/>
        <w:gridCol w:w="129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4003424,7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имущества, закрепленного за гос.учреждениями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гос.учреждениями финансируемого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3105560,6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3105560,6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4 006 905,8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305 260,8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2 590 722,8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2 258 116,2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2 258 116,2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2 192 537,2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394 601,6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363 550,5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 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