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3c9a" w14:textId="1223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имени Габита Мусрепова Северо-Казахстанской области,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 декабря 2014 года № 420. Зарегистрировано Департаментом юстиции Северо-Казахстанской области 23 декабря 2014 года № 3021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района имени Габита Мусрепова Северо-Казахстанской области,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лица, потерпевшие от акта терроризма, и лица, участвовавшие в его пресечении.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района имени Габита Мусрепова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8"/>
        <w:gridCol w:w="3062"/>
      </w:tblGrid>
      <w:tr>
        <w:trPr>
          <w:trHeight w:val="30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