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7fe5" w14:textId="f447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
Северо-Казахстанской области от 20 декабря 2013 года N 25/145 "О бюджете Есильского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18 февраля 2014 года N 28/163. Зарегистрировано Департаментом юстиции Северо-Казахстанской области 21 февраля 2014 года N 2562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2013 года № 25/145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бюджете Есильского района Северо-Казахстанской области на 2014-2016 годы» (зарегистрировано в Реестре государственной регистрации нормативных правовых актов под № 2491 от 16 января 2014 года, опубликовано 7 февраля 2014 года в газете «Есіл таңы», 7 февраля 2014 года в газете «Ишим»)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Есильского района Северо-Казахстанской области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2 464 952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278 761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63 236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2 121 254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2 466 580,7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35 893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- 37 381,7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бюджета: 37 381,7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10 844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1488,7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Утвердить резерв местного исполнительного органа Есильского района на 2014 год в сумме 2975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«18-1. Предусмотреть в расходах бюджета района возврат неиспользованных в течение 2013 финансового года целевых трансфертов выделенных из республиканского бюджета в сумме 2832,8 тысяч тенге, областного бюджета в сумме 344,9 тысяч тенге по бюджетной программе 459006000 «Возврат неиспользованных (недоиспользованных) целевых трансфертов» в сумме 3177,7 тысяч тенге за счет свободных остатков средств, сложившихся на начало финансового года, в сумме 1488,7 тысяч тенге и за счет перераспределения бюджетных средств в сумме 1689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Г. Аманжолова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февраля 2014 года № 28/163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20 декабря 2013 года № 25/145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93"/>
        <w:gridCol w:w="1733"/>
        <w:gridCol w:w="6753"/>
        <w:gridCol w:w="2393"/>
      </w:tblGrid>
      <w:tr>
        <w:trPr>
          <w:trHeight w:val="12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2013 год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2 464 952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278 761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</w:p>
        </w:tc>
      </w:tr>
      <w:tr>
        <w:trPr>
          <w:trHeight w:val="6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17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государтсвенной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2 121 254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2 121 254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2 121 254</w:t>
            </w:r>
          </w:p>
        </w:tc>
      </w:tr>
      <w:tr>
        <w:trPr>
          <w:trHeight w:val="28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2013 год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2 466 580,7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249 829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65324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61716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151 022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151022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18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</w:p>
        </w:tc>
      </w:tr>
      <w:tr>
        <w:trPr>
          <w:trHeight w:val="9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15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1 827 801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1 825 539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49 440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94 184</w:t>
            </w:r>
          </w:p>
        </w:tc>
      </w:tr>
      <w:tr>
        <w:trPr>
          <w:trHeight w:val="11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1 597 422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42 174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12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100 596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77 166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</w:t>
            </w:r>
          </w:p>
        </w:tc>
      </w:tr>
      <w:tr>
        <w:trPr>
          <w:trHeight w:val="20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31 759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</w:p>
        </w:tc>
      </w:tr>
      <w:tr>
        <w:trPr>
          <w:trHeight w:val="18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6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22 537</w:t>
            </w:r>
          </w:p>
        </w:tc>
      </w:tr>
      <w:tr>
        <w:trPr>
          <w:trHeight w:val="12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35 221</w:t>
            </w:r>
          </w:p>
        </w:tc>
      </w:tr>
      <w:tr>
        <w:trPr>
          <w:trHeight w:val="9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9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 коммуникационной инфраструктуры в рамках Дорожной карты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28 531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6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94 738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2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47 536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18 432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28 477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6 724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6 724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14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</w:tr>
      <w:tr>
        <w:trPr>
          <w:trHeight w:val="12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78 531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70 631</w:t>
            </w:r>
          </w:p>
        </w:tc>
      </w:tr>
      <w:tr>
        <w:trPr>
          <w:trHeight w:val="9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</w:p>
        </w:tc>
      </w:tr>
      <w:tr>
        <w:trPr>
          <w:trHeight w:val="5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9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9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0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9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9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14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43 173</w:t>
            </w:r>
          </w:p>
        </w:tc>
      </w:tr>
      <w:tr>
        <w:trPr>
          <w:trHeight w:val="6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10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5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9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15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5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6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6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 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-37 381,7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 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37381,7</w:t>
            </w:r>
          </w:p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2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февраля 2014 года № 28/163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20 декабря 2013 года № 25/145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неиспользованных в течение 2013 финансового года целевых трансфертов из республиканского и областного бюджетов, за счет свободных остатков средств, сложившихся на начало финансового года и перераспределения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53"/>
        <w:gridCol w:w="2573"/>
        <w:gridCol w:w="4133"/>
        <w:gridCol w:w="1953"/>
      </w:tblGrid>
      <w:tr>
        <w:trPr>
          <w:trHeight w:val="430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78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72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