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b3506" w14:textId="58b35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
и предоставлении помещений для проведения встреч с выборщиками кандидатов в депутаты маслихата на территории Ильинского сельского округа Есильского района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Есильского района Северо-Казахстанской области от 20 февраля 2014 года N 36. Зарегистрировано Департаментом юстиции Северо-Казахстанской области 27 февраля 2014 года N 2577. Утратило силу постановлением акимата Есильского района Северо-Казахстанской области от 19 мая 2014 года N 161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акимата Есильского района Северо-Казахстанской области от 19.05.2014 N 161 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27, 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от 28 сентября 1995 года «О выборах в Республике Казахстан», акимат Есильского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совместно с Есильской районной избирательной комиссией (по согласованию) места для размещения агитационных печатных материалов для всех кандидатов в депутаты маслихата на территории Ильинского сельского округа Есильского района Северо-Казахстанской области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Предоставить на договорной основе помещения для проведения встреч с выборщиками всем кандидатам в депутаты маслихата на территории Ильинского сельского округа Есильского района Северо-Казахстанской области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Есильского района Махметова Ербола Сеилбековича.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 и распространяются на отношения, возникшие с 20 февраля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            М. Абишев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Есильской районной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избирательной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 Рахиев Куанышпай Баяхметович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акимата 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февраля 2014 года № 36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3"/>
        <w:gridCol w:w="5513"/>
        <w:gridCol w:w="5693"/>
      </w:tblGrid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сельского округа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и адреса нахождения конструкций для размещения печатных агитационных материалов предвыборной агитации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Ильинский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щиты: село Ильинка, улица Закирова, возле здания школы, село Александровка, улица Ленина, возле здания школы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акимата 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февраля 2014 года № 36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 для проведения встреч с выборщиками кандидатов в депутаты маслихата на территории Ильинского сельского округа Есильского района Северо-Казахстанской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3"/>
        <w:gridCol w:w="5513"/>
        <w:gridCol w:w="5693"/>
      </w:tblGrid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сельского округа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Помещения для встреч с выборщиками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Ильинский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Ильинка, в здании школы, село Александровка, в здании школы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