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6cb1" w14:textId="f7b6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
Северо-Казахстанской области от 20 декабря 2013 года N 25/145 "О бюджете Есильского района Северо-Казахстанской области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15 апреля 2014 года N 31/197. Зарегистрировано Департаментом юстиции Северо-Казахстанской области 17 апреля 2014 года N 2676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20 декабря 2013 года № 25/145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 бюджете Есильского района Северо-Казахстанской области на 2014-2016 годы» (зарегистрировано в Реестре государственной регистрации нормативных правовых актов под № 2491, опубликовано 7 февраля 2014 в газете «Есіл таңы», 7 февраля 2014 года в газете «Ишим»)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Есильского района Северо-Казахстанской области на 2014-2016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2 580 418,5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278 511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1 952,2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63 236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2 236 719,3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2 582 047,2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35 948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46 737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10 789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финансовых активов государства 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- 37 436,7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бюджета: 37 436,7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займов; 46 737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займов; 10 789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1 488,7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Учесть в бюджете района на 2014 год поступление целевых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реализацию Государственной программы развития образования в Республике Казахстан на 2011 – 2020 годы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 «Об утверждении Государственной программы развития образования Республики Казахстан на 2011 - 2020 годы»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республиканского бюджета определяется постановлением акимата Есильского района Северо-Казахстанской области о реализации решения маслихата Есильского района Северо-Казахстанской области «О бюджете Есильского района Северо-Казахстанской области 2014-2016 годы.»;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Утвердить резерв местного исполнительного органа Есильского района на 2014 год в сумме 891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Предусмотреть в бюджете района на 2014 год расходы на обслуживание долга местных исполнительных органов и иных платежей по займам из областного бюджета в сумме 15,2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Есильского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П. Гольцер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Т. Мукашев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2014 года N 31/197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N 25/145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13"/>
        <w:gridCol w:w="713"/>
        <w:gridCol w:w="8453"/>
        <w:gridCol w:w="22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2013 год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2 580 418,5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278 511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181 484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181 484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76 097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15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1 952,2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государтсвенной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63 236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63 236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2 236 719,3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2 236 719,3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2 236 719,3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 2013 год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2 582 047,2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250 292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66072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62464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150 632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150632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</w:t>
            </w:r>
          </w:p>
        </w:tc>
      </w:tr>
      <w:tr>
        <w:trPr>
          <w:trHeight w:val="18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5 982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</w:t>
            </w:r>
          </w:p>
        </w:tc>
      </w:tr>
      <w:tr>
        <w:trPr>
          <w:trHeight w:val="16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1 929 921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1 927 659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52 195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105 498</w:t>
            </w:r>
          </w:p>
        </w:tc>
      </w:tr>
      <w:tr>
        <w:trPr>
          <w:trHeight w:val="16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ребенка(детей), оставшегося без попечения родителей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1 678 607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11 179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12 819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6 292</w:t>
            </w:r>
          </w:p>
        </w:tc>
      </w:tr>
      <w:tr>
        <w:trPr>
          <w:trHeight w:val="14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106 939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83 396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23 260</w:t>
            </w:r>
          </w:p>
        </w:tc>
      </w:tr>
      <w:tr>
        <w:trPr>
          <w:trHeight w:val="19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5 283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4531,2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33 696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8 223,1</w:t>
            </w:r>
          </w:p>
        </w:tc>
      </w:tr>
      <w:tr>
        <w:trPr>
          <w:trHeight w:val="23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18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22 650</w:t>
            </w:r>
          </w:p>
        </w:tc>
      </w:tr>
      <w:tr>
        <w:trPr>
          <w:trHeight w:val="13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20 688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39 633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 коммуникационной инфраструктуры в рамках Дорожной карты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32 943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8 077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98 230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14 271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14 271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15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49 977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19 257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30 059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6 559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6 802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6 802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9 933</w:t>
            </w:r>
          </w:p>
        </w:tc>
      </w:tr>
      <w:tr>
        <w:trPr>
          <w:trHeight w:val="15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83 324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72 371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взымаемых и уничтожаемых больных животных, продуктов и сырья животного происхождения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10 953</w:t>
            </w:r>
          </w:p>
        </w:tc>
      </w:tr>
      <w:tr>
        <w:trPr>
          <w:trHeight w:val="13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10 953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10 056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10 056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8 055</w:t>
            </w:r>
          </w:p>
        </w:tc>
      </w:tr>
      <w:tr>
        <w:trPr>
          <w:trHeight w:val="12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коммуникации. Автомобильный транспорт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41 284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9 058</w:t>
            </w:r>
          </w:p>
        </w:tc>
      </w:tr>
      <w:tr>
        <w:trPr>
          <w:trHeight w:val="16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35948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Сальдо по операциям с финансовыми активами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Дефицит (профицит ) бюджета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-37 436,7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І Финансирование дефицита (использование профицита бюджета 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37436,7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2014 года N 31/197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N 25/145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Есильского районана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93"/>
        <w:gridCol w:w="873"/>
        <w:gridCol w:w="8513"/>
        <w:gridCol w:w="1813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сумма (тыс. тенге)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150 632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150 632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150 632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горрда районного значения, поселка,села, сельского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дом культуры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