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b1cd" w14:textId="fb4b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Тарангульского сельского округа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марта 2014 года N 29/185. Зарегистрировано Департаментом юстиции Северо-Казахстанской области 05 мая 2014 года N 2731.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Тарангульского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Тарангульского сельского округа Есильского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Аманжолова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29/185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Количественный состав представителей жителей сел и улиц Тарангульского сельского округа Есильского района Северо-Казахстанской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Есильского района Северо-Казахстанской области от 07.10.2021 </w:t>
      </w:r>
      <w:r>
        <w:rPr>
          <w:rFonts w:ascii="Times New Roman"/>
          <w:b w:val="false"/>
          <w:i w:val="false"/>
          <w:color w:val="ff0000"/>
          <w:sz w:val="28"/>
        </w:rPr>
        <w:t>№ 11/100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Тарангул в разрезе улиц: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Двинск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29/185</w:t>
            </w:r>
          </w:p>
        </w:tc>
      </w:tr>
    </w:tbl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Тарангульского сельского округа Есильского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Тарангульского сельского округа Есильского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Тарангульского сельского округа.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Тарангульского сельского округа Есильского района Северо-Казахстанской области, созывается и проводится с целью избрания представителей для участия в сходе местного сообщества.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Тарангульского сельского округа Есильского района Северо-Казахстанской области.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Есильского района Северо-Казахстанской области на проведение схода местного сообщества.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информации, или иными способами.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Тарангульского сельского округа организуется акимом Тарангульского сельского округа Есильского района Северо-Казахстанской области.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Тарангульского сельского округа Есильского района Северо-Казахстанской области, имеющих право в нем участвовать.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Тарангульского сельского округа Есильского района Северо-Казахстанской области или уполномоченным им лицом.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Тарангульского сельского округа Есильского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Тарангульского сельского округа Есильского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Есильского района Северо-Казахстанской области.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и улиц для участия в сходе местного сообщества определяется на основе принципа равного представительства.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Тарангульского сельского округа Есильского района Северо-Казахстанской области.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