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734a" w14:textId="a1b7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Корнеевского сельского округа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марта 2014 года N 29/180. Зарегистрировано Департаментом юстиции Северо-Казахстанской области 05 мая 2014 года N 2736.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и улиц для участия в сходе местного сообщества Корнеевского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Корнеевского сельского округа Есильского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Корнеевского сельского округа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Есильского района Северо 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17/195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Корнеевского сельского округа Есильского района имени Северо-Казахстанской области.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Корнеевского сельского округа Есильского района Северо-Казахстанской области;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Корнеевского сельского округа подразделяется на участки (села, улицы).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с каждого участка для участия в сходе местного сообщества в количестве не более трех человек.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Корнеевского сельского округа Есильского района Северо-Казахстанской области.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Корнеевского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посредством мобильных мессенджеров, путем размещения печатных объявлений на информационных стендах.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Корнеевского сельского округа Есильского района Северо-Казахстанской области.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Корнеевского сельского округа Есильского района Северо-Казахстанской области или уполномоченным им лицом.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Корнеевского сельского округа Есильского района Северо-Казахстанской области или уполномоченное им лицо.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Корнеевского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Корнеевского сельского округа Есильского района Северо-Казахстанской области.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29/172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Корнеевского сельского округа Есильского района Северо-Казахстанской области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Есильского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17/195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14.04.2023 </w:t>
      </w:r>
      <w:r>
        <w:rPr>
          <w:rFonts w:ascii="Times New Roman"/>
          <w:b w:val="false"/>
          <w:i w:val="false"/>
          <w:color w:val="ff0000"/>
          <w:sz w:val="28"/>
        </w:rPr>
        <w:t>№ 3/30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Корнеевка в разрезе улиц: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Cабита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Ершова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Жәлел Қизатов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Советское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Новоузенка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Леонидовка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