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1d0c" w14:textId="4371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Есильского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30 июня 2014 года N 189. Зарегистрировано Департаментом юстиции Северо-Казахстанской области 1 июля 2014 года N 2843. Утратило силу постановлением акимата Есильского района Северо-Казахстанской области от 3 октября 2017 года № 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Северо-Казахстанской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опубликовании).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Есильской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на территории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помещения для проведения встреч с выборщиками всем кандидатам в акимы сельских округов на территории Есильского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Есильского района Северо-Казахстанской области Кравчука Александра Юрьевича.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отношения, возникшие с 30 июня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Есильской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Рахиев Куанышпай Баяхметович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30 июня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189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акимы сельских округов на территории Есильского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2008"/>
        <w:gridCol w:w="8217"/>
      </w:tblGrid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щиты: село Явленка, улица Ибраева, Центральная площадь, район трибуны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189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выборщиками кандидатов в акимы сельских округов на территории Есильского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3273"/>
        <w:gridCol w:w="6854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округа,населенного пункта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выборщиками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Явленский</w:t>
            </w:r>
          </w:p>
        </w:tc>
        <w:tc>
          <w:tcPr>
            <w:tcW w:w="6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Явленка: Дом культуры, улица Ленина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