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bba5" w14:textId="b54b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20 декабря 2013 года № 25/145 "О бюджете Есильского района Северо-Казахстанской области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 июля 2014 года N 33/205. Зарегистрировано Департаментом юстиции Северо-Казахстанской области 18 июля 2014 года N 2860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20 декабря 2013 года № 25/145 «О бюджете Есильского района Северо-Казахстанской области на 2014-2016 годы» (зарегистрировано в Реестре государственной регистрации нормативных правовых актов под № 2491, опубликовано 7 февраля 2014 в газете «Есіл таңы», 7 февраля 2014 года в газете «Ишим»)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Есильского района Северо-Казахстанской области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- 2 583 439,8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- 278 511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- 1 952,2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- 63 236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- 2 239 740,6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- 2 585 068,5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- 35 948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- 46 737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- 10 789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- 140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- 37 436,7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бюджета: 37 436,7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- 46 737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- 10 789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- 1488,7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Учесть в бюджете района на 2014 год поступление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софинансирование ремонта жилищно-коммунального хозяйства, инженерно-транспортной инфраструктуры и социально-культурных объектов и благоустройства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утвержденной Постановлением Правительства Республики Казахстан от 19 июня 2013 года № 636 «Об утверждении Дорожной карты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проведение ветеринарных мероприятий по энзоотическим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разработку проектно-сметной документации на строительство сетей теплоснабжения в селе Явленка Есильского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постановлением акимата Есильского района Северо-Казахстанской области о реализации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«О бюджете Есильского района Северо-Казахстанской области 2014-2016 годы.»;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Д.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Т. Мукашев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июля 2014 года № 33/205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25/145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073"/>
        <w:gridCol w:w="1293"/>
        <w:gridCol w:w="7113"/>
        <w:gridCol w:w="2273"/>
      </w:tblGrid>
      <w:tr>
        <w:trPr>
          <w:trHeight w:val="12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Кате-гория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2014 год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2 583 439,8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278 511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181 484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181 484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76 097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31 208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16 696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9 788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15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1 952,2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63 236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63 236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63 236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2 239 740,6</w:t>
            </w:r>
          </w:p>
        </w:tc>
      </w:tr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2 239 740,6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2 239 740,6</w:t>
            </w:r>
          </w:p>
        </w:tc>
      </w:tr>
      <w:tr>
        <w:trPr>
          <w:trHeight w:val="30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Функ-цио- наль-ная груп-па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Адми-нис- тра- тор бюд- жет- ных прог-рамм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 рамма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2014 год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2 585 068,5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250 292</w:t>
            </w:r>
          </w:p>
        </w:tc>
      </w:tr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6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66072</w:t>
            </w:r>
          </w:p>
        </w:tc>
      </w:tr>
      <w:tr>
        <w:trPr>
          <w:trHeight w:val="6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62464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150 632</w:t>
            </w:r>
          </w:p>
        </w:tc>
      </w:tr>
      <w:tr>
        <w:trPr>
          <w:trHeight w:val="9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150632</w:t>
            </w:r>
          </w:p>
        </w:tc>
      </w:tr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</w:t>
            </w:r>
          </w:p>
        </w:tc>
      </w:tr>
      <w:tr>
        <w:trPr>
          <w:trHeight w:val="16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</w:t>
            </w:r>
          </w:p>
        </w:tc>
      </w:tr>
      <w:tr>
        <w:trPr>
          <w:trHeight w:val="6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</w:p>
        </w:tc>
      </w:tr>
      <w:tr>
        <w:trPr>
          <w:trHeight w:val="6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5 982</w:t>
            </w:r>
          </w:p>
        </w:tc>
      </w:tr>
      <w:tr>
        <w:trPr>
          <w:trHeight w:val="9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</w:t>
            </w:r>
          </w:p>
        </w:tc>
      </w:tr>
      <w:tr>
        <w:trPr>
          <w:trHeight w:val="13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8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10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7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1 929 921</w:t>
            </w:r>
          </w:p>
        </w:tc>
      </w:tr>
      <w:tr>
        <w:trPr>
          <w:trHeight w:val="6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1 927 659</w:t>
            </w:r>
          </w:p>
        </w:tc>
      </w:tr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52 195</w:t>
            </w:r>
          </w:p>
        </w:tc>
      </w:tr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105 498</w:t>
            </w:r>
          </w:p>
        </w:tc>
      </w:tr>
      <w:tr>
        <w:trPr>
          <w:trHeight w:val="14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1 678 607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44 430</w:t>
            </w:r>
          </w:p>
        </w:tc>
      </w:tr>
      <w:tr>
        <w:trPr>
          <w:trHeight w:val="7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11 179</w:t>
            </w:r>
          </w:p>
        </w:tc>
      </w:tr>
      <w:tr>
        <w:trPr>
          <w:trHeight w:val="7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12 819</w:t>
            </w:r>
          </w:p>
        </w:tc>
      </w:tr>
      <w:tr>
        <w:trPr>
          <w:trHeight w:val="10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6 292</w:t>
            </w:r>
          </w:p>
        </w:tc>
      </w:tr>
      <w:tr>
        <w:trPr>
          <w:trHeight w:val="13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8 169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106 939,3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83 396,3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23 260</w:t>
            </w:r>
          </w:p>
        </w:tc>
      </w:tr>
      <w:tr>
        <w:trPr>
          <w:trHeight w:val="16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5 283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4531,2</w:t>
            </w:r>
          </w:p>
        </w:tc>
      </w:tr>
      <w:tr>
        <w:trPr>
          <w:trHeight w:val="9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33 696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8 223,1</w:t>
            </w:r>
          </w:p>
        </w:tc>
      </w:tr>
      <w:tr>
        <w:trPr>
          <w:trHeight w:val="16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4 018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17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6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22 650</w:t>
            </w:r>
          </w:p>
        </w:tc>
      </w:tr>
      <w:tr>
        <w:trPr>
          <w:trHeight w:val="10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20 688</w:t>
            </w:r>
          </w:p>
        </w:tc>
      </w:tr>
      <w:tr>
        <w:trPr>
          <w:trHeight w:val="7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34 991</w:t>
            </w:r>
          </w:p>
        </w:tc>
      </w:tr>
      <w:tr>
        <w:trPr>
          <w:trHeight w:val="9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</w:t>
            </w:r>
          </w:p>
        </w:tc>
      </w:tr>
      <w:tr>
        <w:trPr>
          <w:trHeight w:val="9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</w:t>
            </w:r>
          </w:p>
        </w:tc>
      </w:tr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  <w:tr>
        <w:trPr>
          <w:trHeight w:val="9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  <w:tr>
        <w:trPr>
          <w:trHeight w:val="9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 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28 301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8 077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6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98 230</w:t>
            </w:r>
          </w:p>
        </w:tc>
      </w:tr>
      <w:tr>
        <w:trPr>
          <w:trHeight w:val="6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14 271</w:t>
            </w:r>
          </w:p>
        </w:tc>
      </w:tr>
      <w:tr>
        <w:trPr>
          <w:trHeight w:val="6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14 271</w:t>
            </w:r>
          </w:p>
        </w:tc>
      </w:tr>
      <w:tr>
        <w:trPr>
          <w:trHeight w:val="6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6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11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</w:p>
        </w:tc>
      </w:tr>
      <w:tr>
        <w:trPr>
          <w:trHeight w:val="8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49 977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30 059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</w:t>
            </w:r>
          </w:p>
        </w:tc>
      </w:tr>
      <w:tr>
        <w:trPr>
          <w:trHeight w:val="7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6 559</w:t>
            </w:r>
          </w:p>
        </w:tc>
      </w:tr>
      <w:tr>
        <w:trPr>
          <w:trHeight w:val="6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6 802</w:t>
            </w:r>
          </w:p>
        </w:tc>
      </w:tr>
      <w:tr>
        <w:trPr>
          <w:trHeight w:val="6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6 802</w:t>
            </w:r>
          </w:p>
        </w:tc>
      </w:tr>
      <w:tr>
        <w:trPr>
          <w:trHeight w:val="6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9 933</w:t>
            </w:r>
          </w:p>
        </w:tc>
      </w:tr>
      <w:tr>
        <w:trPr>
          <w:trHeight w:val="13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</w:t>
            </w:r>
          </w:p>
        </w:tc>
      </w:tr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</w:p>
        </w:tc>
      </w:tr>
      <w:tr>
        <w:trPr>
          <w:trHeight w:val="6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</w:t>
            </w:r>
          </w:p>
        </w:tc>
      </w:tr>
      <w:tr>
        <w:trPr>
          <w:trHeight w:val="7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</w:t>
            </w:r>
          </w:p>
        </w:tc>
      </w:tr>
      <w:tr>
        <w:trPr>
          <w:trHeight w:val="13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90 987,3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80 034,3</w:t>
            </w:r>
          </w:p>
        </w:tc>
      </w:tr>
      <w:tr>
        <w:trPr>
          <w:trHeight w:val="10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19 447</w:t>
            </w:r>
          </w:p>
        </w:tc>
      </w:tr>
      <w:tr>
        <w:trPr>
          <w:trHeight w:val="5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10 303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</w:t>
            </w:r>
          </w:p>
        </w:tc>
      </w:tr>
      <w:tr>
        <w:trPr>
          <w:trHeight w:val="9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взымаемых и уничтожаемых больных животных, продуктов и сырья животного происхождения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7 663,3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40 150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10 953</w:t>
            </w:r>
          </w:p>
        </w:tc>
      </w:tr>
      <w:tr>
        <w:trPr>
          <w:trHeight w:val="9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10 953</w:t>
            </w:r>
          </w:p>
        </w:tc>
      </w:tr>
      <w:tr>
        <w:trPr>
          <w:trHeight w:val="7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10 056</w:t>
            </w:r>
          </w:p>
        </w:tc>
      </w:tr>
      <w:tr>
        <w:trPr>
          <w:trHeight w:val="9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10 056</w:t>
            </w:r>
          </w:p>
        </w:tc>
      </w:tr>
      <w:tr>
        <w:trPr>
          <w:trHeight w:val="9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8 055</w:t>
            </w:r>
          </w:p>
        </w:tc>
      </w:tr>
      <w:tr>
        <w:trPr>
          <w:trHeight w:val="12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</w:t>
            </w:r>
          </w:p>
        </w:tc>
      </w:tr>
      <w:tr>
        <w:trPr>
          <w:trHeight w:val="6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коммуникации. 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9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41 284</w:t>
            </w:r>
          </w:p>
        </w:tc>
      </w:tr>
      <w:tr>
        <w:trPr>
          <w:trHeight w:val="6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</w:t>
            </w:r>
          </w:p>
        </w:tc>
      </w:tr>
      <w:tr>
        <w:trPr>
          <w:trHeight w:val="9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</w:t>
            </w:r>
          </w:p>
        </w:tc>
      </w:tr>
      <w:tr>
        <w:trPr>
          <w:trHeight w:val="6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9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6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5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9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9 058</w:t>
            </w:r>
          </w:p>
        </w:tc>
      </w:tr>
      <w:tr>
        <w:trPr>
          <w:trHeight w:val="12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9 058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8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7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35948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29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Функ-цио- наль-ная груп-па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Адми-нис- тра- тор бюд- жет- ных прог-рамм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 рамма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8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кате-гория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6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6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кате-гория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-37 436,7</w:t>
            </w:r>
          </w:p>
        </w:tc>
      </w:tr>
      <w:tr>
        <w:trPr>
          <w:trHeight w:val="6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І Финансирование дефицита (использование профицита бюджета)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37436,7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29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Функ-цио- наль-ная груп-па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Адми-нис- тра- тор бюд- жет- ных прог-рамм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 рамма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