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9978" w14:textId="8769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2013 года №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октября 2014 года № 37/225. Зарегистрировано Департаментом юстиции Северо-Казахстанской области 5 ноября 2014 года № 2975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 «О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года в газетах «Есіл таңы» и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2 583 859,1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285 410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9328,2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48 963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2 240 157,9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2 585 487,8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35 947,9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10 789,1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37 436,6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бюджета: 37 436,6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10 789,1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Утвердить резерв местного исполнительного органа Есильского района на 2014 год в сумме 17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Предусмотреть в бюджете района на 2014 год расходы на обслуживание долга местных исполнительных органов и иных платежей по займам из областного бюджета в сумме 17,2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22 октября 2014 года № 37/225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20 декабря 2013 года № 25/145</w:t>
            </w:r>
          </w:p>
          <w:bookmarkEnd w:id="3"/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Есильского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360"/>
        <w:gridCol w:w="2958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2 583 859,1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предоставляемыми государственными учреждениями, финансируемыми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2 585 487,8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1 928 866,0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1 926 369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 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55"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 ) бюджета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 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Есильского района Северо-Казахстанской области от 22 октября 2014 года № 37/225</w:t>
            </w:r>
          </w:p>
          <w:bookmarkEnd w:id="18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Есильского района Северо-Казахстанской области от 20 декабря 2013 года № 25/145</w:t>
            </w:r>
          </w:p>
          <w:bookmarkEnd w:id="185"/>
        </w:tc>
      </w:tr>
    </w:tbl>
    <w:bookmarkStart w:name="z22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сельским округамна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18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0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21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