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3c0d7" w14:textId="093c0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Благовещенского сельского округа Жамбылского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Северо-Казахстанской области от 28 февраля 2014 года N 25/3. Зарегистрировано Департаментом юстиции Северо-Казахстанской области 3 апреля 2014 года N 2642. Утратило силу решением маслихата Жамбылского района Северо-Казахстанской области от 18 февраля 2022 года № 12/2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Жамбылского района Северо-Казахстанской области от 18 февраля 2022 года </w:t>
      </w:r>
      <w:r>
        <w:rPr>
          <w:rFonts w:ascii="Times New Roman"/>
          <w:b w:val="false"/>
          <w:i w:val="false"/>
          <w:color w:val="ff0000"/>
          <w:sz w:val="28"/>
        </w:rPr>
        <w:t>№ 12/2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Благовещенского сельского округа Жамбылского района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Благовещенского сельского округа Жамбылского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ХХV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Сураганов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Жамбылского района от 28 февраля 2014 года № 25/3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Благовещенского сельского округа Жамбылского района Северо-Казахстанской области для участия в сходе местного сообщества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маслихата Жамбылского района Северо-Казахстанской области от 05.06.2018 </w:t>
      </w:r>
      <w:r>
        <w:rPr>
          <w:rFonts w:ascii="Times New Roman"/>
          <w:b w:val="false"/>
          <w:i w:val="false"/>
          <w:color w:val="ff0000"/>
          <w:sz w:val="28"/>
        </w:rPr>
        <w:t>№ 23/2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  <w:bookmarkEnd w:id="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Благовещенского сельского округа Жамбылского района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Благовещенка Благовещенского сельского округа Жамбылского района Северо-Казахстанской области.</w:t>
            </w:r>
          </w:p>
          <w:bookmarkEnd w:id="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Богдановка Благовещенского сельского округа Жамбылского района Северо-Казахстанской области.</w:t>
            </w:r>
          </w:p>
          <w:bookmarkEnd w:id="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Майбалык Благовещенского сельского округа Жамбылского района Северо-Казахстанской области.</w:t>
            </w:r>
          </w:p>
          <w:bookmarkEnd w:id="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 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 № 25/3</w:t>
            </w:r>
          </w:p>
        </w:tc>
      </w:tr>
    </w:tbl>
    <w:bookmarkStart w:name="z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Благовещенского сельского округа Жамбылского района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Общее положение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Благовещенского сельского округа Жамбылского района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Благовещенского сельского округа.</w:t>
      </w:r>
    </w:p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Благовещенского сельского округа созывается и проводится с целью избрания представителей для участия в сходе местного сообщества.</w:t>
      </w:r>
    </w:p>
    <w:bookmarkEnd w:id="10"/>
    <w:bookmarkStart w:name="z1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Благовещенского сельского округа. Проведение раздельного схода допускается при наличии положительного решения акима Жамбылского района Северо-Казахстанской области на проведение схода местного сообщества.</w:t>
      </w:r>
    </w:p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Благовещенского сельского округа организуется акимом Благовещенского сельского округа.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Благовещенского сельского округа, имеющих право в нем участвовать.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Благовещенского сельского округа или уполномоченным им лицом.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Благовещенского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Благовещенского сельского округа для участия в сходе местного сообщества выдвигаются участниками раздельного схода в соответствии с количественным составом утвержденным маслихатом Жамбылского района.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7"/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 раздельном сходе ведется протокол, который подписывается председателем и секретарем и передается в аппарат акима Благовещенского сельского округа. 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