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da4d" w14:textId="692d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25/2. Зарегистрировано Департаментом юстиции Северо-Казахстанской области 3 апреля 2014 года N 2645.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Архангельского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Архангельского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Жамбылского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Архангельского сельского округа Жамбылского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Архангельского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Архангелка Архангельского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Айтуар Архангельского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Ульго Архангельского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Баян Архангельского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Б.Изтолина Архангельского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Архангельского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Архангельского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Архангельского сельского округа.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Архангельского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Архангельского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Архангельского сельского округа организуется акимом Архангельского сельского округа.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Архангельского сельского округа,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Архангельского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Архангельского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Архангельского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Архангельского сельского округа.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