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b28b" w14:textId="26bb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2013 года N 23/1 "О районном бюджете Жамбылского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16 апреля 2014 года N 27/1. Зарегистрировано Департаментом юстиции Северо-Казахстанской области 30 апреля 2014 года N 2702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пункта 4 статьи 106, статьей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23/1 «О районном бюджете Жамбылского района на 2014-2016 годы» (зарегистрировано в Реестре государственной регистрации нормативных правовых актов под № 2498 от 20 января 2014 года, опубликовано 31 января 2014 года в газете «Ауыл арайы», 31 января 2014 года в газете «Сельская новь»),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8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2 632 455,2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284 536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5 517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2 295 762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2 634 296,8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7 312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10 414,9 тысяч тенге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3 102,9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-12 153,2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12 153,2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3 102,9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4 870,1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2014 год в сумме 1 915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110 451 тысяч тенге –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5 160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1 381 тысяч тенге – на выплату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102 416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 в районном бюджете на 2014 год бюджетные кредиты на реализацию мер социальной поддержки специалистов в сумме 10 414,9 тысяч тенге, в том числе: из республиканского бюджета - 10 386 тысяч тенге, из местного бюджета - 28,9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расходы районного бюджета за счет свободных остатков бюджетных средств, сложившихся на начало финансового года согласно приложению 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 В.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 Б. Мусабаев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27/1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893"/>
        <w:gridCol w:w="8193"/>
        <w:gridCol w:w="2293"/>
      </w:tblGrid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2 632 455,2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873"/>
        <w:gridCol w:w="8378"/>
        <w:gridCol w:w="233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2 634 296,4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18 450,0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-12 153,2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27/1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93"/>
        <w:gridCol w:w="855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189 945,2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27/1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93"/>
        <w:gridCol w:w="8373"/>
        <w:gridCol w:w="199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