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b5fd" w14:textId="325b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сельских округов на территории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9 июля 2014 года N 182. Зарегистрировано Департаментом юстиции Северо-Казахстанской области 16 июля 2014 года N 2855. Утратило силу постановлением акимата Жамбылского района Северо-Казахстанской области от 19 июля 2021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Северо-Казахстанской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Жамбылского района Северо-Казахстанской области от 15.02.2018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Жамбылской районной избирательной комиссией (по согласованию) места для размещения агитационных печатных материалов для всех кандидатов в акимы сельских округов на территории Жамбылского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всем кандидатам в акимы сельских округов на территории Жамбылского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Жамбылского района Северо-Казахстанской области Пестову Е.М.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16 июля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Л.В.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9 июля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Жамбылского района Северо-Казахстанской области от 9 июля 2014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акимы сельских округов на территории Жамбылского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5"/>
        <w:gridCol w:w="2222"/>
        <w:gridCol w:w="7783"/>
      </w:tblGrid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адреса нахождения конструкций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село Пресновка, улица Е. Шайкина, Центральная площадь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Жамбылского района Северо-Казахстанской области от 9 июля 2014 года № 182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с выборщиками кандидатам в акимы сельских округов на территории Жамбылского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7"/>
        <w:gridCol w:w="2117"/>
        <w:gridCol w:w="7996"/>
      </w:tblGrid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выборщиками</w:t>
            </w:r>
          </w:p>
        </w:tc>
      </w:tr>
      <w:tr>
        <w:trPr>
          <w:trHeight w:val="30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7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Пресновка, Центральная библиотека, улица Потанина 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