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7486" w14:textId="8977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2013 года № 23/1 "О районном бюджете Жамбылского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Северо-Казахстанской области от 1 июля 2014 года N 30/1. Зарегистрировано Департаментом юстиции Северо-Казахстанской области 17 июля 2014 года N 2857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от 24 марта 1998 года, Жамбылский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2013 года № 23/1 «О районном бюджете Жамбылского района на 2014-2016 годы» (зарегистрировано в Реестре государственной регистрации нормативных правовых актов под № 2498 от 20 января 2014 года, опубликовано 31 января 2014 года в газете «Ауыл арайы», 31 января 2014 года в газете «Сельская новь»),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Жамбылского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2 638 304,5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284 536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5 517,2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46 640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2 301 611,3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2 644 315,4 тысяч тенге</w:t>
      </w:r>
      <w:r>
        <w:rPr>
          <w:rFonts w:ascii="Times New Roman"/>
          <w:b w:val="false"/>
          <w:i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7 312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10 414,9 тысяч тенге</w:t>
      </w:r>
      <w:r>
        <w:rPr>
          <w:rFonts w:ascii="Times New Roman"/>
          <w:b w:val="false"/>
          <w:i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3 102,9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3 000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- 16 322,9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16 322,9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3 102,9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9 039,8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2),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2 743 тысяч тенге – ремонт объектов в рамках развития сельских населенных пунктов по Дорожной карте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3 105,9 тысяч тенге – проведение услуг по применению препаратов для профилактики и диагностике энзоотической болезней».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«14-1. Предусмотреть расходы районного бюджета за счет свободных остатков бюджетных средств, сложившихся на начало финансового и возврата целевых трансфертов республиканского и областного бюджетов, неиспользованных в 2013 году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районного маслихата                     Ш. Кайсин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районного маслихата                     Б. Мусабаев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июля 2014 года № 30/1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2013 года № 23/1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173"/>
        <w:gridCol w:w="1313"/>
        <w:gridCol w:w="7313"/>
        <w:gridCol w:w="2333"/>
      </w:tblGrid>
      <w:tr>
        <w:trPr>
          <w:trHeight w:val="10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Ка-те-го-рия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 класс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2 638 304,5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284 536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166 664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166 664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90 090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43 520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15 526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5 448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12 256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12 256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5 517,2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3 117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3 113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8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8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46 640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45 440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45 440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2 301 611,3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2 301 611,3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2 301 611,3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1053"/>
        <w:gridCol w:w="1113"/>
        <w:gridCol w:w="7513"/>
        <w:gridCol w:w="2333"/>
      </w:tblGrid>
      <w:tr>
        <w:trPr>
          <w:trHeight w:val="15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Функцио-нальная группа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Адми-нис- тра- тор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2 644 315,4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229 676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10 457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10 335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60 560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57 760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134 447,2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130 926,2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3 521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24 212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23 137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4 971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4 971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9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2 009 901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2 009 901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61 058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110 451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1 763 805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28 506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8 446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15 993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6 910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11 922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108 929,4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108 929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21 029</w:t>
            </w:r>
          </w:p>
        </w:tc>
      </w:tr>
      <w:tr>
        <w:trPr>
          <w:trHeight w:val="9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7 160,3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10 307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27 957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18 450,1</w:t>
            </w:r>
          </w:p>
        </w:tc>
      </w:tr>
      <w:tr>
        <w:trPr>
          <w:trHeight w:val="10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</w:t>
            </w:r>
          </w:p>
        </w:tc>
      </w:tr>
      <w:tr>
        <w:trPr>
          <w:trHeight w:val="8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18 699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33 450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8 366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6 999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108 108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20 076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20 076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28 280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6 641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19 088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18 496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7 167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6 346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9 342</w:t>
            </w:r>
          </w:p>
        </w:tc>
      </w:tr>
      <w:tr>
        <w:trPr>
          <w:trHeight w:val="7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5 835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3 507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8 414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5 294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7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69 777,9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25 603,9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16 828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3 105,9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10 869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7 869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15 479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15 479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10 287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22 407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19 258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19 258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37 442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21 907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21 907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7 338</w:t>
            </w:r>
          </w:p>
        </w:tc>
      </w:tr>
      <w:tr>
        <w:trPr>
          <w:trHeight w:val="9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7 218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4 169,7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4 169,7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4 169,7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3)Чистое бюджетное кредитование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7 312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10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Катего- 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 класс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15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Функцио-нальная группа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Адми-нис- тра- тор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Катего- 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 класс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-16 322,9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16 322,9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15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Функцио-нальная группа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Адми-нис- тра- тор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9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Катего- 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 класс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9 039,8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9 039,8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9 039,8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июля 2014 года № 30/1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2013 года № 23/1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на 1 января 2014 года и возврата целевых трансфертов, республиканского и областного бюджетов, неиспользованных (недоиспользованных) в 2013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393"/>
        <w:gridCol w:w="1273"/>
        <w:gridCol w:w="6673"/>
        <w:gridCol w:w="2353"/>
      </w:tblGrid>
      <w:tr>
        <w:trPr>
          <w:trHeight w:val="15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Функцио-нальная группа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 нис- тратор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 рамма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7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</w:t>
            </w:r>
          </w:p>
        </w:tc>
      </w:tr>
      <w:tr>
        <w:trPr>
          <w:trHeight w:val="10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166,2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166,2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166,2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4169,7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4169,7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4169,7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