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c56b8" w14:textId="7ec56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2013 года № 23/1 "О районном бюджете Жамбылского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18 сентября 2014 года № 32/1. Зарегистрировано Департаментом юстиции Северо-Казахстанской области 7 октября 2014 года № 2953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Жамбылский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2013 года № 23/1 «О районном бюджете Жамбылского района на 2014-2016 годы» (зарегистрировано в Реестре государственной регистрации нормативных правовых актов под № 2498 от 20 января 2014 года, опубликовано 31 января 2014 года в газете «Ауыл арайы», 31 января 2014 года в газете «Сельская новь»),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Жамбылского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2 637 741,7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284 536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5 517,2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46 640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2 301 048,5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2 643 752,6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7 312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10 414,9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3 102,9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3 000 тысяч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3 000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- 16 322,9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16 322,9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10 386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– 3 102,9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– 9 039,8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«6. Утвердить резерв местного исполнительного органа района на 2014 год в сумме 0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11 437,2 тысячи тенге – на развитие сельских населенных пунктов в рамках программы Дорожная карта занятости 2020 утвержденной Постановлением Правительства Республики Казахстан от 19 июня 2013 года № 636 «Об утверждении Дорожной карты занятости 2020.»;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7"/>
        <w:gridCol w:w="3163"/>
      </w:tblGrid>
      <w:tr>
        <w:trPr>
          <w:trHeight w:val="30" w:hRule="atLeast"/>
        </w:trPr>
        <w:tc>
          <w:tcPr>
            <w:tcW w:w="10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XXXII внеочередной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Жамбылского районного маслихата </w:t>
            </w:r>
          </w:p>
          <w:bookmarkEnd w:id="1"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Шатохина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Б.Мусабаев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к решению маслихата Жамбылского района от 18 сентября 2014 года № 32/1 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маслихата Жамбылского района от 23 декабря 2013 года №23/1</w:t>
            </w:r>
          </w:p>
          <w:bookmarkEnd w:id="3"/>
        </w:tc>
      </w:tr>
    </w:tbl>
    <w:bookmarkStart w:name="z3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Жамбылского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4"/>
        <w:gridCol w:w="3390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Доходы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2 637 741,7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284 536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166 664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166 664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90 090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43 520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5 517,2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46 640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45 440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45 440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трансфертов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2 301 048,5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2 301 048,5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2 301 048,5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4"/>
        <w:gridCol w:w="1304"/>
        <w:gridCol w:w="5198"/>
        <w:gridCol w:w="3535"/>
      </w:tblGrid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2)Затраты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2 643 752,6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233 674,2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62 022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58 862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136 825,2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134 564,2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2 015 946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2 015 946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110 451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1 763 805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102 944,4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102 944,4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7 160,3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28 138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12 238,1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31 660,2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9 437,2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9 437,2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68 196,9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25 146,9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3 105,9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5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4 169,7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4 169,7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4 169,7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3)Чистое бюджетное кредитование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10 414,9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10 414,9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10 414,9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10 414,9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-16 322,9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16 322,9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9 039,8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9 039,8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9 039,8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к решению маслихата Жамбылского района от 18 сентября 2014 года № 32/1 </w:t>
            </w:r>
          </w:p>
          <w:bookmarkEnd w:id="199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 к решению маслихата Жамбылского района от 23 декабря 2013 года №23/1</w:t>
            </w:r>
          </w:p>
          <w:bookmarkEnd w:id="200"/>
        </w:tc>
      </w:tr>
    </w:tbl>
    <w:bookmarkStart w:name="z230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сельским округам Жамбылского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460"/>
        <w:gridCol w:w="1460"/>
        <w:gridCol w:w="4924"/>
        <w:gridCol w:w="3381"/>
      </w:tblGrid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2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203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136 825,2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136 825,2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134 564,2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7 628,2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235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12 283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bookmarkEnd w:id="273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19 857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285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293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21 577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194 642,2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