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dd32" w14:textId="633d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Жамбылского района на 2015 -2017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22 декабря 2014 года № 34/1. Зарегистрировано Департаментом юстиции Северо-Казахстанской области 6 января 2015 года № 3044. Утратило силу решением маслихата Жамбылского района Северо-Казахстанской области от 9 марта 2016 года N 46/15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Жамбылского района Северо-Казахстанской области от 09.03.2016 </w:t>
      </w:r>
      <w:r>
        <w:rPr>
          <w:rFonts w:ascii="Times New Roman"/>
          <w:b w:val="false"/>
          <w:i w:val="false"/>
          <w:color w:val="ff0000"/>
          <w:sz w:val="28"/>
        </w:rPr>
        <w:t>N 46/15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Жамбылского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2 755 499,8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354 815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15 309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2 379 224,8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2 754 113,5 тысяч тенге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8 780,5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12 576,5 тысяч тенге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3 796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4 000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- 11 394,2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11 394,2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11 892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3 298,2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Жамбылского района Северо-Казахстанской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N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социальный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налог на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внутренние налоги на товары, работы 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поступления районного бюджета формируются за счет поступления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продажа земли 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 бюджетные субвенции из областного бюджета на 2015 год в сумме 2 026 117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2015 год в сумме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маслихата Жамбылского района Северо-Казахстанской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N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Предусмотреть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Действие настоящего пункта распространяется на ветеринарных специалистов ветеринарных пунктов осуществляющих действие в области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Установить, что в процессе исполнения местного бюджета на 2015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Предусмотреть на 2015 год расходы по сельским округам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Учесть в районном бюджете на 2015 год целевые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110 455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55 279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16 067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2 618 тысяч тенге – на обеспечение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168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1 274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142 148 –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902 тысячи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8 320 тысяч тенге - на содержание подразделений местных исполнительных органов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12 - в редакции решения маслихата Жамбылского района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Учесть в районном бюджете на 2015 год бюджетные кредиты на реализацию мер социальной поддержки специалистов в сумме 12 576,5 тысяч тенге, в том числе: из республиканского бюджета – 11 892 тысяч тенге, из местного бюджета – 684,5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13 - в редакции решения маслихата Жамбылского района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Учесть в районном бюджете на 2015 год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4 471 тысяча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5 552,9 тысяч тенге –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3 238 тысяч тенге – 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1 684,7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930,2 тысяч тенге - на развитие сельских населенных пунктов в рамках программы Дорожная карта занятости 2020 утвержденной Постановлением Правительства Республики Казахстан от 19 июня 2013 года № 636 "Об утверждении Дорожной карты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14 - в редакции решения маслихата Жамбылского района Северо-Казахстанской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N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14-1. Предусмотреть расходы районного бюджета за счет свободных остатков бюджетных средств, сложившихся на начало финансового года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14-1 в соответствии с решением маслихата Жамбылского района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XXXIV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Шатохина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22 декабря 2014 года № 34/1</w:t>
            </w:r>
          </w:p>
        </w:tc>
      </w:tr>
    </w:tbl>
    <w:bookmarkStart w:name="z6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маслихата Жамбылского района Северо-Казахстанской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N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7052"/>
        <w:gridCol w:w="3444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2 755 499,8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2 754 113,5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22 декабря 2014 года № 34/1</w:t>
            </w:r>
          </w:p>
        </w:tc>
      </w:tr>
    </w:tbl>
    <w:bookmarkStart w:name="z2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Жамбылского района от 22 декабря 2014 года № 34/1</w:t>
            </w:r>
          </w:p>
        </w:tc>
      </w:tr>
    </w:tbl>
    <w:bookmarkStart w:name="z4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Жамбылского района от 22 декабря 2014 года № 34/1</w:t>
            </w:r>
          </w:p>
        </w:tc>
      </w:tr>
    </w:tbl>
    <w:bookmarkStart w:name="z60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22 декабря 2014 года № 34/1</w:t>
            </w:r>
          </w:p>
        </w:tc>
      </w:tr>
    </w:tbl>
    <w:bookmarkStart w:name="z6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2015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5 - в редакции решения маслихата Жамбылского района Северо-Казахстанской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N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3"/>
        <w:gridCol w:w="332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Жамбылского района от 22 декабря 2014 года № 34/1</w:t>
            </w:r>
          </w:p>
        </w:tc>
      </w:tr>
    </w:tbl>
    <w:bookmarkStart w:name="z70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3"/>
        <w:gridCol w:w="332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Жамбылского района от 22 декабря 2014 года № 34/1</w:t>
            </w:r>
          </w:p>
        </w:tc>
      </w:tr>
    </w:tbl>
    <w:bookmarkStart w:name="z79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3"/>
        <w:gridCol w:w="332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Жамбылского района от 22 декабря 2014 года № 34/1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2015 года и возврата целевых трансфертов, республиканского бюджета, неиспользованных (недоиспользованных)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8 в соответствии с решением Жамбылского района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6"/>
        <w:gridCol w:w="1547"/>
        <w:gridCol w:w="5203"/>
        <w:gridCol w:w="2914"/>
      </w:tblGrid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