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db8e5" w14:textId="b6db8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Кызылжарского района Северо-Казахстанской области</w:t>
      </w:r>
    </w:p>
    <w:p>
      <w:pPr>
        <w:spacing w:after="0"/>
        <w:ind w:left="0"/>
        <w:jc w:val="both"/>
      </w:pPr>
      <w:r>
        <w:rPr>
          <w:rFonts w:ascii="Times New Roman"/>
          <w:b w:val="false"/>
          <w:i w:val="false"/>
          <w:color w:val="000000"/>
          <w:sz w:val="28"/>
        </w:rPr>
        <w:t>Решение акима Кызылжарского района Северо-Казахстанской области от 3 апреля 2014 года N 07. Зарегистрировано Департаментом юстиции Северо-Казахстанской области 30 апреля 2014 года N 2695.</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аким Кызылжарского района Северо-Казахстанской области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Образовать на территории Кызылжарского района Северо-Казахстанской области избирательные участки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Кызылжарского района Северо-Казахстанской области от 15 ноября 2011 года № 39 "Об образовании избирательных участков по Кызылжарскому району Северо-Казахстанской области" (зарегистрировано в Реестре государственной регистрации нормативных правовых актов № 13-8-152 от 18 ноября 2011 года, опубликовано в газете "Қызылжар" 22 ноября 2011 года, в газете "Маяк" 22 ноября 2011 года).</w:t>
      </w:r>
    </w:p>
    <w:bookmarkEnd w:id="2"/>
    <w:bookmarkStart w:name="z4" w:id="3"/>
    <w:p>
      <w:pPr>
        <w:spacing w:after="0"/>
        <w:ind w:left="0"/>
        <w:jc w:val="both"/>
      </w:pPr>
      <w:r>
        <w:rPr>
          <w:rFonts w:ascii="Times New Roman"/>
          <w:b w:val="false"/>
          <w:i w:val="false"/>
          <w:color w:val="000000"/>
          <w:sz w:val="28"/>
        </w:rPr>
        <w:t>
      3. Контроль за исполнением данного решения возложить на руководителя аппарата акима Кызылжарского района Северо-Казахстанской области.</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акима Кызылжарского района</w:t>
            </w:r>
          </w:p>
          <w:p>
            <w:pPr>
              <w:spacing w:after="0"/>
              <w:ind w:left="0"/>
              <w:jc w:val="left"/>
            </w:pPr>
          </w:p>
          <w:p>
            <w:pPr>
              <w:spacing w:after="20"/>
              <w:ind w:left="20"/>
              <w:jc w:val="both"/>
            </w:pP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Рамазанов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p>
          <w:p>
            <w:pPr>
              <w:spacing w:after="20"/>
              <w:ind w:left="20"/>
              <w:jc w:val="both"/>
            </w:pPr>
          </w:p>
          <w:p>
            <w:pPr>
              <w:spacing w:after="20"/>
              <w:ind w:left="20"/>
              <w:jc w:val="both"/>
            </w:pPr>
            <w:r>
              <w:rPr>
                <w:rFonts w:ascii="Times New Roman"/>
                <w:b w:val="false"/>
                <w:i/>
                <w:color w:val="000000"/>
                <w:sz w:val="20"/>
              </w:rPr>
              <w:t>Председатель</w:t>
            </w:r>
          </w:p>
          <w:p>
            <w:pPr>
              <w:spacing w:after="20"/>
              <w:ind w:left="20"/>
              <w:jc w:val="both"/>
            </w:pPr>
            <w:r>
              <w:rPr>
                <w:rFonts w:ascii="Times New Roman"/>
                <w:b w:val="false"/>
                <w:i/>
                <w:color w:val="000000"/>
                <w:sz w:val="20"/>
              </w:rPr>
              <w:t>Кызылжарской районной</w:t>
            </w:r>
          </w:p>
          <w:p>
            <w:pPr>
              <w:spacing w:after="20"/>
              <w:ind w:left="20"/>
              <w:jc w:val="both"/>
            </w:pPr>
            <w:r>
              <w:rPr>
                <w:rFonts w:ascii="Times New Roman"/>
                <w:b w:val="false"/>
                <w:i/>
                <w:color w:val="000000"/>
                <w:sz w:val="20"/>
              </w:rPr>
              <w:t>избирательной комиссии</w:t>
            </w:r>
          </w:p>
          <w:p>
            <w:pPr>
              <w:spacing w:after="20"/>
              <w:ind w:left="20"/>
              <w:jc w:val="both"/>
            </w:pPr>
            <w:r>
              <w:rPr>
                <w:rFonts w:ascii="Times New Roman"/>
                <w:b w:val="false"/>
                <w:i/>
                <w:color w:val="000000"/>
                <w:sz w:val="20"/>
              </w:rPr>
              <w:t>Северо-Казахстанской области</w:t>
            </w:r>
          </w:p>
          <w:p>
            <w:pPr>
              <w:spacing w:after="20"/>
              <w:ind w:left="20"/>
              <w:jc w:val="both"/>
            </w:pPr>
            <w:r>
              <w:rPr>
                <w:rFonts w:ascii="Times New Roman"/>
                <w:b w:val="false"/>
                <w:i/>
                <w:color w:val="000000"/>
                <w:sz w:val="20"/>
              </w:rPr>
              <w:t>Республики Казахстан</w:t>
            </w:r>
          </w:p>
          <w:p>
            <w:pPr>
              <w:spacing w:after="0"/>
              <w:ind w:left="0"/>
              <w:jc w:val="left"/>
            </w:pPr>
          </w:p>
          <w:p>
            <w:pPr>
              <w:spacing w:after="20"/>
              <w:ind w:left="20"/>
              <w:jc w:val="both"/>
            </w:pPr>
            <w:r>
              <w:rPr>
                <w:rFonts w:ascii="Times New Roman"/>
                <w:b w:val="false"/>
                <w:i/>
                <w:color w:val="000000"/>
                <w:sz w:val="20"/>
              </w:rPr>
              <w:t>3 апреля 2014 года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Геншель В.Г.</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Кызылжарского района</w:t>
            </w:r>
            <w:r>
              <w:br/>
            </w:r>
            <w:r>
              <w:rPr>
                <w:rFonts w:ascii="Times New Roman"/>
                <w:b w:val="false"/>
                <w:i w:val="false"/>
                <w:color w:val="000000"/>
                <w:sz w:val="20"/>
              </w:rPr>
              <w:t>Северо-Казахстанской области</w:t>
            </w:r>
            <w:r>
              <w:br/>
            </w:r>
            <w:r>
              <w:rPr>
                <w:rFonts w:ascii="Times New Roman"/>
                <w:b w:val="false"/>
                <w:i w:val="false"/>
                <w:color w:val="000000"/>
                <w:sz w:val="20"/>
              </w:rPr>
              <w:t>от 03 апреля 2014 года № 07</w:t>
            </w:r>
          </w:p>
        </w:tc>
      </w:tr>
    </w:tbl>
    <w:bookmarkStart w:name="z7" w:id="5"/>
    <w:p>
      <w:pPr>
        <w:spacing w:after="0"/>
        <w:ind w:left="0"/>
        <w:jc w:val="left"/>
      </w:pPr>
      <w:r>
        <w:rPr>
          <w:rFonts w:ascii="Times New Roman"/>
          <w:b/>
          <w:i w:val="false"/>
          <w:color w:val="000000"/>
        </w:rPr>
        <w:t xml:space="preserve"> Избирательные участки на территории Кызылжарского района Северо-Казахстанской области</w:t>
      </w:r>
    </w:p>
    <w:bookmarkEnd w:id="5"/>
    <w:p>
      <w:pPr>
        <w:spacing w:after="0"/>
        <w:ind w:left="0"/>
        <w:jc w:val="both"/>
      </w:pPr>
      <w:r>
        <w:rPr>
          <w:rFonts w:ascii="Times New Roman"/>
          <w:b w:val="false"/>
          <w:i w:val="false"/>
          <w:color w:val="ff0000"/>
          <w:sz w:val="28"/>
        </w:rPr>
        <w:t xml:space="preserve">
      Сноска. Приложение - в редакции решения акима Кызылжарского района Северо-Казахстанской области от 29.06.2020 </w:t>
      </w:r>
      <w:r>
        <w:rPr>
          <w:rFonts w:ascii="Times New Roman"/>
          <w:b w:val="false"/>
          <w:i w:val="false"/>
          <w:color w:val="ff0000"/>
          <w:sz w:val="28"/>
        </w:rPr>
        <w:t>№ 6</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29.06.2020 № 6 (вводится в действие по истечении десяти календарных дней со дня его первого официального опубликования); от 06.05.2021 </w:t>
      </w:r>
      <w:r>
        <w:rPr>
          <w:rFonts w:ascii="Times New Roman"/>
          <w:b w:val="false"/>
          <w:i w:val="false"/>
          <w:color w:val="ff0000"/>
          <w:sz w:val="28"/>
        </w:rPr>
        <w:t>№ 4</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29.12.2022 </w:t>
      </w:r>
      <w:r>
        <w:rPr>
          <w:rFonts w:ascii="Times New Roman"/>
          <w:b w:val="false"/>
          <w:i w:val="false"/>
          <w:color w:val="ff0000"/>
          <w:sz w:val="28"/>
        </w:rPr>
        <w:t>№ 9</w:t>
      </w:r>
      <w:r>
        <w:rPr>
          <w:rFonts w:ascii="Times New Roman"/>
          <w:b w:val="false"/>
          <w:i w:val="false"/>
          <w:color w:val="ff0000"/>
          <w:sz w:val="28"/>
        </w:rPr>
        <w:t xml:space="preserve"> (вводится в действие со дня его первого официального опубликования); от 13.07.2023 </w:t>
      </w:r>
      <w:r>
        <w:rPr>
          <w:rFonts w:ascii="Times New Roman"/>
          <w:b w:val="false"/>
          <w:i w:val="false"/>
          <w:color w:val="ff0000"/>
          <w:sz w:val="28"/>
        </w:rPr>
        <w:t>№ 7</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1) Избирательный участок № 258</w:t>
      </w:r>
    </w:p>
    <w:bookmarkStart w:name="z30" w:id="6"/>
    <w:p>
      <w:pPr>
        <w:spacing w:after="0"/>
        <w:ind w:left="0"/>
        <w:jc w:val="both"/>
      </w:pPr>
      <w:r>
        <w:rPr>
          <w:rFonts w:ascii="Times New Roman"/>
          <w:b w:val="false"/>
          <w:i w:val="false"/>
          <w:color w:val="000000"/>
          <w:sz w:val="28"/>
        </w:rPr>
        <w:t>
      место нахождения:</w:t>
      </w:r>
    </w:p>
    <w:bookmarkEnd w:id="6"/>
    <w:bookmarkStart w:name="z31" w:id="7"/>
    <w:p>
      <w:pPr>
        <w:spacing w:after="0"/>
        <w:ind w:left="0"/>
        <w:jc w:val="both"/>
      </w:pPr>
      <w:r>
        <w:rPr>
          <w:rFonts w:ascii="Times New Roman"/>
          <w:b w:val="false"/>
          <w:i w:val="false"/>
          <w:color w:val="000000"/>
          <w:sz w:val="28"/>
        </w:rPr>
        <w:t>
      Северо-Казахстанская область Кызылжарский район село Архангельское, улица Школьная, 7 а, здание коммунального государственного учреждения "Архангельская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7"/>
    <w:bookmarkStart w:name="z32" w:id="8"/>
    <w:p>
      <w:pPr>
        <w:spacing w:after="0"/>
        <w:ind w:left="0"/>
        <w:jc w:val="both"/>
      </w:pPr>
      <w:r>
        <w:rPr>
          <w:rFonts w:ascii="Times New Roman"/>
          <w:b w:val="false"/>
          <w:i w:val="false"/>
          <w:color w:val="000000"/>
          <w:sz w:val="28"/>
        </w:rPr>
        <w:t>
      Границы: село Архангельское;</w:t>
      </w:r>
    </w:p>
    <w:bookmarkEnd w:id="8"/>
    <w:bookmarkStart w:name="z33" w:id="9"/>
    <w:p>
      <w:pPr>
        <w:spacing w:after="0"/>
        <w:ind w:left="0"/>
        <w:jc w:val="both"/>
      </w:pPr>
      <w:r>
        <w:rPr>
          <w:rFonts w:ascii="Times New Roman"/>
          <w:b w:val="false"/>
          <w:i w:val="false"/>
          <w:color w:val="000000"/>
          <w:sz w:val="28"/>
        </w:rPr>
        <w:t>
      2) Избирательный участок № 259</w:t>
      </w:r>
    </w:p>
    <w:bookmarkEnd w:id="9"/>
    <w:bookmarkStart w:name="z34" w:id="10"/>
    <w:p>
      <w:pPr>
        <w:spacing w:after="0"/>
        <w:ind w:left="0"/>
        <w:jc w:val="both"/>
      </w:pPr>
      <w:r>
        <w:rPr>
          <w:rFonts w:ascii="Times New Roman"/>
          <w:b w:val="false"/>
          <w:i w:val="false"/>
          <w:color w:val="000000"/>
          <w:sz w:val="28"/>
        </w:rPr>
        <w:t>
      место нахождения:</w:t>
      </w:r>
    </w:p>
    <w:bookmarkEnd w:id="10"/>
    <w:bookmarkStart w:name="z35" w:id="11"/>
    <w:p>
      <w:pPr>
        <w:spacing w:after="0"/>
        <w:ind w:left="0"/>
        <w:jc w:val="both"/>
      </w:pPr>
      <w:r>
        <w:rPr>
          <w:rFonts w:ascii="Times New Roman"/>
          <w:b w:val="false"/>
          <w:i w:val="false"/>
          <w:color w:val="000000"/>
          <w:sz w:val="28"/>
        </w:rPr>
        <w:t>
      Северо-Казахстанская область Кызылжарский район село Новокаменка, улица Школьная, 6 а, здание коммунального государственного учреждения "Новокаменская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1"/>
    <w:bookmarkStart w:name="z36" w:id="12"/>
    <w:p>
      <w:pPr>
        <w:spacing w:after="0"/>
        <w:ind w:left="0"/>
        <w:jc w:val="both"/>
      </w:pPr>
      <w:r>
        <w:rPr>
          <w:rFonts w:ascii="Times New Roman"/>
          <w:b w:val="false"/>
          <w:i w:val="false"/>
          <w:color w:val="000000"/>
          <w:sz w:val="28"/>
        </w:rPr>
        <w:t>
      Границы: село Новокаменка;</w:t>
      </w:r>
    </w:p>
    <w:bookmarkEnd w:id="12"/>
    <w:bookmarkStart w:name="z37" w:id="13"/>
    <w:p>
      <w:pPr>
        <w:spacing w:after="0"/>
        <w:ind w:left="0"/>
        <w:jc w:val="both"/>
      </w:pPr>
      <w:r>
        <w:rPr>
          <w:rFonts w:ascii="Times New Roman"/>
          <w:b w:val="false"/>
          <w:i w:val="false"/>
          <w:color w:val="000000"/>
          <w:sz w:val="28"/>
        </w:rPr>
        <w:t>
      3) Избирательный участок № 260</w:t>
      </w:r>
    </w:p>
    <w:bookmarkEnd w:id="13"/>
    <w:bookmarkStart w:name="z38" w:id="14"/>
    <w:p>
      <w:pPr>
        <w:spacing w:after="0"/>
        <w:ind w:left="0"/>
        <w:jc w:val="both"/>
      </w:pPr>
      <w:r>
        <w:rPr>
          <w:rFonts w:ascii="Times New Roman"/>
          <w:b w:val="false"/>
          <w:i w:val="false"/>
          <w:color w:val="000000"/>
          <w:sz w:val="28"/>
        </w:rPr>
        <w:t>
      место нахождения:</w:t>
      </w:r>
    </w:p>
    <w:bookmarkEnd w:id="14"/>
    <w:bookmarkStart w:name="z39" w:id="15"/>
    <w:p>
      <w:pPr>
        <w:spacing w:after="0"/>
        <w:ind w:left="0"/>
        <w:jc w:val="both"/>
      </w:pPr>
      <w:r>
        <w:rPr>
          <w:rFonts w:ascii="Times New Roman"/>
          <w:b w:val="false"/>
          <w:i w:val="false"/>
          <w:color w:val="000000"/>
          <w:sz w:val="28"/>
        </w:rPr>
        <w:t>
      Северо-Казахстанская область Кызылжарский район село Асаново, улица Пионерская, 49, здание коммунального государственного учреждения "Асановская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5"/>
    <w:bookmarkStart w:name="z40" w:id="16"/>
    <w:p>
      <w:pPr>
        <w:spacing w:after="0"/>
        <w:ind w:left="0"/>
        <w:jc w:val="both"/>
      </w:pPr>
      <w:r>
        <w:rPr>
          <w:rFonts w:ascii="Times New Roman"/>
          <w:b w:val="false"/>
          <w:i w:val="false"/>
          <w:color w:val="000000"/>
          <w:sz w:val="28"/>
        </w:rPr>
        <w:t>
      Границы: село Асаново, село Толмачевка;</w:t>
      </w:r>
    </w:p>
    <w:bookmarkEnd w:id="16"/>
    <w:bookmarkStart w:name="z41" w:id="17"/>
    <w:p>
      <w:pPr>
        <w:spacing w:after="0"/>
        <w:ind w:left="0"/>
        <w:jc w:val="both"/>
      </w:pPr>
      <w:r>
        <w:rPr>
          <w:rFonts w:ascii="Times New Roman"/>
          <w:b w:val="false"/>
          <w:i w:val="false"/>
          <w:color w:val="000000"/>
          <w:sz w:val="28"/>
        </w:rPr>
        <w:t>
      4) Избирательный участок № 263</w:t>
      </w:r>
    </w:p>
    <w:bookmarkEnd w:id="17"/>
    <w:bookmarkStart w:name="z42" w:id="18"/>
    <w:p>
      <w:pPr>
        <w:spacing w:after="0"/>
        <w:ind w:left="0"/>
        <w:jc w:val="both"/>
      </w:pPr>
      <w:r>
        <w:rPr>
          <w:rFonts w:ascii="Times New Roman"/>
          <w:b w:val="false"/>
          <w:i w:val="false"/>
          <w:color w:val="000000"/>
          <w:sz w:val="28"/>
        </w:rPr>
        <w:t>
      место нахождения:</w:t>
      </w:r>
    </w:p>
    <w:bookmarkEnd w:id="18"/>
    <w:bookmarkStart w:name="z43" w:id="19"/>
    <w:p>
      <w:pPr>
        <w:spacing w:after="0"/>
        <w:ind w:left="0"/>
        <w:jc w:val="both"/>
      </w:pPr>
      <w:r>
        <w:rPr>
          <w:rFonts w:ascii="Times New Roman"/>
          <w:b w:val="false"/>
          <w:i w:val="false"/>
          <w:color w:val="000000"/>
          <w:sz w:val="28"/>
        </w:rPr>
        <w:t>
      Северо-Казахстанская область Кызылжарский район село Плоское, улица Бірлік, 22, здание медицинского пункта;</w:t>
      </w:r>
    </w:p>
    <w:bookmarkEnd w:id="19"/>
    <w:bookmarkStart w:name="z44" w:id="20"/>
    <w:p>
      <w:pPr>
        <w:spacing w:after="0"/>
        <w:ind w:left="0"/>
        <w:jc w:val="both"/>
      </w:pPr>
      <w:r>
        <w:rPr>
          <w:rFonts w:ascii="Times New Roman"/>
          <w:b w:val="false"/>
          <w:i w:val="false"/>
          <w:color w:val="000000"/>
          <w:sz w:val="28"/>
        </w:rPr>
        <w:t>
      Границы: село Плоское, село Михайловка, село Малое Белое;</w:t>
      </w:r>
    </w:p>
    <w:bookmarkEnd w:id="20"/>
    <w:bookmarkStart w:name="z45" w:id="21"/>
    <w:p>
      <w:pPr>
        <w:spacing w:after="0"/>
        <w:ind w:left="0"/>
        <w:jc w:val="both"/>
      </w:pPr>
      <w:r>
        <w:rPr>
          <w:rFonts w:ascii="Times New Roman"/>
          <w:b w:val="false"/>
          <w:i w:val="false"/>
          <w:color w:val="000000"/>
          <w:sz w:val="28"/>
        </w:rPr>
        <w:t>
      5) Избирательный участок № 264</w:t>
      </w:r>
    </w:p>
    <w:bookmarkEnd w:id="21"/>
    <w:bookmarkStart w:name="z46" w:id="22"/>
    <w:p>
      <w:pPr>
        <w:spacing w:after="0"/>
        <w:ind w:left="0"/>
        <w:jc w:val="both"/>
      </w:pPr>
      <w:r>
        <w:rPr>
          <w:rFonts w:ascii="Times New Roman"/>
          <w:b w:val="false"/>
          <w:i w:val="false"/>
          <w:color w:val="000000"/>
          <w:sz w:val="28"/>
        </w:rPr>
        <w:t>
      место нахождения:</w:t>
      </w:r>
    </w:p>
    <w:bookmarkEnd w:id="22"/>
    <w:bookmarkStart w:name="z47" w:id="23"/>
    <w:p>
      <w:pPr>
        <w:spacing w:after="0"/>
        <w:ind w:left="0"/>
        <w:jc w:val="both"/>
      </w:pPr>
      <w:r>
        <w:rPr>
          <w:rFonts w:ascii="Times New Roman"/>
          <w:b w:val="false"/>
          <w:i w:val="false"/>
          <w:color w:val="000000"/>
          <w:sz w:val="28"/>
        </w:rPr>
        <w:t>
      Северо-Казахстанская область Кызылжарский район село Большая Малышка, улица Школьная, 1, здание коммунального государственного учреждения "Большемалышенская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3"/>
    <w:bookmarkStart w:name="z48" w:id="24"/>
    <w:p>
      <w:pPr>
        <w:spacing w:after="0"/>
        <w:ind w:left="0"/>
        <w:jc w:val="both"/>
      </w:pPr>
      <w:r>
        <w:rPr>
          <w:rFonts w:ascii="Times New Roman"/>
          <w:b w:val="false"/>
          <w:i w:val="false"/>
          <w:color w:val="000000"/>
          <w:sz w:val="28"/>
        </w:rPr>
        <w:t>
      Границы: село Большая Малышка;</w:t>
      </w:r>
    </w:p>
    <w:bookmarkEnd w:id="24"/>
    <w:bookmarkStart w:name="z49" w:id="25"/>
    <w:p>
      <w:pPr>
        <w:spacing w:after="0"/>
        <w:ind w:left="0"/>
        <w:jc w:val="both"/>
      </w:pPr>
      <w:r>
        <w:rPr>
          <w:rFonts w:ascii="Times New Roman"/>
          <w:b w:val="false"/>
          <w:i w:val="false"/>
          <w:color w:val="000000"/>
          <w:sz w:val="28"/>
        </w:rPr>
        <w:t>
      6) Избирательный участок № 265</w:t>
      </w:r>
    </w:p>
    <w:bookmarkEnd w:id="25"/>
    <w:bookmarkStart w:name="z50" w:id="26"/>
    <w:p>
      <w:pPr>
        <w:spacing w:after="0"/>
        <w:ind w:left="0"/>
        <w:jc w:val="both"/>
      </w:pPr>
      <w:r>
        <w:rPr>
          <w:rFonts w:ascii="Times New Roman"/>
          <w:b w:val="false"/>
          <w:i w:val="false"/>
          <w:color w:val="000000"/>
          <w:sz w:val="28"/>
        </w:rPr>
        <w:t>
      место нахождения:</w:t>
      </w:r>
    </w:p>
    <w:bookmarkEnd w:id="26"/>
    <w:bookmarkStart w:name="z51" w:id="27"/>
    <w:p>
      <w:pPr>
        <w:spacing w:after="0"/>
        <w:ind w:left="0"/>
        <w:jc w:val="both"/>
      </w:pPr>
      <w:r>
        <w:rPr>
          <w:rFonts w:ascii="Times New Roman"/>
          <w:b w:val="false"/>
          <w:i w:val="false"/>
          <w:color w:val="000000"/>
          <w:sz w:val="28"/>
        </w:rPr>
        <w:t>
      Северо-Казахстанская область Кызылжарский район село Барневка, улица Заречная, 13, здание коммунального государственного учреждения "Барневская начальная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7"/>
    <w:bookmarkStart w:name="z52" w:id="28"/>
    <w:p>
      <w:pPr>
        <w:spacing w:after="0"/>
        <w:ind w:left="0"/>
        <w:jc w:val="both"/>
      </w:pPr>
      <w:r>
        <w:rPr>
          <w:rFonts w:ascii="Times New Roman"/>
          <w:b w:val="false"/>
          <w:i w:val="false"/>
          <w:color w:val="000000"/>
          <w:sz w:val="28"/>
        </w:rPr>
        <w:t>
      Границы: село Барневка, село Гончаровка;</w:t>
      </w:r>
    </w:p>
    <w:bookmarkEnd w:id="28"/>
    <w:bookmarkStart w:name="z53" w:id="29"/>
    <w:p>
      <w:pPr>
        <w:spacing w:after="0"/>
        <w:ind w:left="0"/>
        <w:jc w:val="both"/>
      </w:pPr>
      <w:r>
        <w:rPr>
          <w:rFonts w:ascii="Times New Roman"/>
          <w:b w:val="false"/>
          <w:i w:val="false"/>
          <w:color w:val="000000"/>
          <w:sz w:val="28"/>
        </w:rPr>
        <w:t>
      7) Избирательный участок № 267</w:t>
      </w:r>
    </w:p>
    <w:bookmarkEnd w:id="29"/>
    <w:bookmarkStart w:name="z54" w:id="30"/>
    <w:p>
      <w:pPr>
        <w:spacing w:after="0"/>
        <w:ind w:left="0"/>
        <w:jc w:val="both"/>
      </w:pPr>
      <w:r>
        <w:rPr>
          <w:rFonts w:ascii="Times New Roman"/>
          <w:b w:val="false"/>
          <w:i w:val="false"/>
          <w:color w:val="000000"/>
          <w:sz w:val="28"/>
        </w:rPr>
        <w:t>
      место нахождения:</w:t>
      </w:r>
    </w:p>
    <w:bookmarkEnd w:id="30"/>
    <w:bookmarkStart w:name="z55" w:id="31"/>
    <w:p>
      <w:pPr>
        <w:spacing w:after="0"/>
        <w:ind w:left="0"/>
        <w:jc w:val="both"/>
      </w:pPr>
      <w:r>
        <w:rPr>
          <w:rFonts w:ascii="Times New Roman"/>
          <w:b w:val="false"/>
          <w:i w:val="false"/>
          <w:color w:val="000000"/>
          <w:sz w:val="28"/>
        </w:rPr>
        <w:t>
      Северо-Казахстанская область Кызылжарский район село Ташкентка, улица Береговая, 21, здание медицинского пункта;</w:t>
      </w:r>
    </w:p>
    <w:bookmarkEnd w:id="31"/>
    <w:bookmarkStart w:name="z56" w:id="32"/>
    <w:p>
      <w:pPr>
        <w:spacing w:after="0"/>
        <w:ind w:left="0"/>
        <w:jc w:val="both"/>
      </w:pPr>
      <w:r>
        <w:rPr>
          <w:rFonts w:ascii="Times New Roman"/>
          <w:b w:val="false"/>
          <w:i w:val="false"/>
          <w:color w:val="000000"/>
          <w:sz w:val="28"/>
        </w:rPr>
        <w:t>
      Границы: село Ташкентка;</w:t>
      </w:r>
    </w:p>
    <w:bookmarkEnd w:id="32"/>
    <w:bookmarkStart w:name="z57" w:id="33"/>
    <w:p>
      <w:pPr>
        <w:spacing w:after="0"/>
        <w:ind w:left="0"/>
        <w:jc w:val="both"/>
      </w:pPr>
      <w:r>
        <w:rPr>
          <w:rFonts w:ascii="Times New Roman"/>
          <w:b w:val="false"/>
          <w:i w:val="false"/>
          <w:color w:val="000000"/>
          <w:sz w:val="28"/>
        </w:rPr>
        <w:t>
      8) Избирательный участок № 268</w:t>
      </w:r>
    </w:p>
    <w:bookmarkEnd w:id="33"/>
    <w:bookmarkStart w:name="z58" w:id="34"/>
    <w:p>
      <w:pPr>
        <w:spacing w:after="0"/>
        <w:ind w:left="0"/>
        <w:jc w:val="both"/>
      </w:pPr>
      <w:r>
        <w:rPr>
          <w:rFonts w:ascii="Times New Roman"/>
          <w:b w:val="false"/>
          <w:i w:val="false"/>
          <w:color w:val="000000"/>
          <w:sz w:val="28"/>
        </w:rPr>
        <w:t>
      место нахождения:</w:t>
      </w:r>
    </w:p>
    <w:bookmarkEnd w:id="34"/>
    <w:bookmarkStart w:name="z59" w:id="35"/>
    <w:p>
      <w:pPr>
        <w:spacing w:after="0"/>
        <w:ind w:left="0"/>
        <w:jc w:val="both"/>
      </w:pPr>
      <w:r>
        <w:rPr>
          <w:rFonts w:ascii="Times New Roman"/>
          <w:b w:val="false"/>
          <w:i w:val="false"/>
          <w:color w:val="000000"/>
          <w:sz w:val="28"/>
        </w:rPr>
        <w:t>
      Северо-Казахстанская область Кызылжарский район село Бесколь, улица Октябрьская, 19, здание государственного коммунального казенного предприятия "Ясли-сад "Балапан"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35"/>
    <w:bookmarkStart w:name="z60" w:id="36"/>
    <w:p>
      <w:pPr>
        <w:spacing w:after="0"/>
        <w:ind w:left="0"/>
        <w:jc w:val="both"/>
      </w:pPr>
      <w:r>
        <w:rPr>
          <w:rFonts w:ascii="Times New Roman"/>
          <w:b w:val="false"/>
          <w:i w:val="false"/>
          <w:color w:val="000000"/>
          <w:sz w:val="28"/>
        </w:rPr>
        <w:t>
      Границы: село Бесколь, улицы: Брусиловского, Луговая, Юбилейная, Есенина, Степная, Пушкина, Солнечная, Мира, Октябрьская, Пирогова, Лесная, Дагестанская, Райавтодор, Абулхаира, Сенатская, Конституции Казахстана;</w:t>
      </w:r>
    </w:p>
    <w:bookmarkEnd w:id="36"/>
    <w:bookmarkStart w:name="z61" w:id="37"/>
    <w:p>
      <w:pPr>
        <w:spacing w:after="0"/>
        <w:ind w:left="0"/>
        <w:jc w:val="both"/>
      </w:pPr>
      <w:r>
        <w:rPr>
          <w:rFonts w:ascii="Times New Roman"/>
          <w:b w:val="false"/>
          <w:i w:val="false"/>
          <w:color w:val="000000"/>
          <w:sz w:val="28"/>
        </w:rPr>
        <w:t>
      улица Первомайская - 1, 2, 3, 4, 5, 6, 7, 8, 9, 10, 11, 12, 13, 14, 15, 16, 17, 18, 19, 20, 21, 22, 23, 24, 25, 26, 27, 28, 29, 30, 31, 32, 33, 34, 35, 36, 37, 38, 39, 40, 41, 42, 43, 44, 45, 46, 47, 48;</w:t>
      </w:r>
    </w:p>
    <w:bookmarkEnd w:id="37"/>
    <w:bookmarkStart w:name="z62" w:id="38"/>
    <w:p>
      <w:pPr>
        <w:spacing w:after="0"/>
        <w:ind w:left="0"/>
        <w:jc w:val="both"/>
      </w:pPr>
      <w:r>
        <w:rPr>
          <w:rFonts w:ascii="Times New Roman"/>
          <w:b w:val="false"/>
          <w:i w:val="false"/>
          <w:color w:val="000000"/>
          <w:sz w:val="28"/>
        </w:rPr>
        <w:t>
      улица Фабричная - 1, 2, 3, 4, 5, 6, 7, 8, 9, 10, 11, 12, 13, 14, 15, 16, 17, 18, 19, 20, 21, 22, 23, 24, 25, 26, 27, 28, 29, 30;</w:t>
      </w:r>
    </w:p>
    <w:bookmarkEnd w:id="38"/>
    <w:bookmarkStart w:name="z63" w:id="39"/>
    <w:p>
      <w:pPr>
        <w:spacing w:after="0"/>
        <w:ind w:left="0"/>
        <w:jc w:val="both"/>
      </w:pPr>
      <w:r>
        <w:rPr>
          <w:rFonts w:ascii="Times New Roman"/>
          <w:b w:val="false"/>
          <w:i w:val="false"/>
          <w:color w:val="000000"/>
          <w:sz w:val="28"/>
        </w:rPr>
        <w:t>
      улица Зеленая – 1, 2, 3, 4, 5, 6, 7, 8, 9, 10, 11, 12, 13, 14, 15, 16, 17;</w:t>
      </w:r>
    </w:p>
    <w:bookmarkEnd w:id="39"/>
    <w:bookmarkStart w:name="z64" w:id="40"/>
    <w:p>
      <w:pPr>
        <w:spacing w:after="0"/>
        <w:ind w:left="0"/>
        <w:jc w:val="both"/>
      </w:pPr>
      <w:r>
        <w:rPr>
          <w:rFonts w:ascii="Times New Roman"/>
          <w:b w:val="false"/>
          <w:i w:val="false"/>
          <w:color w:val="000000"/>
          <w:sz w:val="28"/>
        </w:rPr>
        <w:t>
      улица Восточная – 1, 2, 3, 4, 5, 6, 7, 8, 9, 10, 11, 12, 13, 14, 15, 16, 17, 18, 19, 20, 21, 22, 23;</w:t>
      </w:r>
    </w:p>
    <w:bookmarkEnd w:id="40"/>
    <w:bookmarkStart w:name="z65" w:id="41"/>
    <w:p>
      <w:pPr>
        <w:spacing w:after="0"/>
        <w:ind w:left="0"/>
        <w:jc w:val="both"/>
      </w:pPr>
      <w:r>
        <w:rPr>
          <w:rFonts w:ascii="Times New Roman"/>
          <w:b w:val="false"/>
          <w:i w:val="false"/>
          <w:color w:val="000000"/>
          <w:sz w:val="28"/>
        </w:rPr>
        <w:t>
      проезды: Брусиловского, Пирогова;</w:t>
      </w:r>
    </w:p>
    <w:bookmarkEnd w:id="41"/>
    <w:bookmarkStart w:name="z66" w:id="42"/>
    <w:p>
      <w:pPr>
        <w:spacing w:after="0"/>
        <w:ind w:left="0"/>
        <w:jc w:val="both"/>
      </w:pPr>
      <w:r>
        <w:rPr>
          <w:rFonts w:ascii="Times New Roman"/>
          <w:b w:val="false"/>
          <w:i w:val="false"/>
          <w:color w:val="000000"/>
          <w:sz w:val="28"/>
        </w:rPr>
        <w:t>
      9) Избирательный участок № 269</w:t>
      </w:r>
    </w:p>
    <w:bookmarkEnd w:id="42"/>
    <w:bookmarkStart w:name="z67" w:id="43"/>
    <w:p>
      <w:pPr>
        <w:spacing w:after="0"/>
        <w:ind w:left="0"/>
        <w:jc w:val="both"/>
      </w:pPr>
      <w:r>
        <w:rPr>
          <w:rFonts w:ascii="Times New Roman"/>
          <w:b w:val="false"/>
          <w:i w:val="false"/>
          <w:color w:val="000000"/>
          <w:sz w:val="28"/>
        </w:rPr>
        <w:t>
      место нахождения:</w:t>
      </w:r>
    </w:p>
    <w:bookmarkEnd w:id="43"/>
    <w:bookmarkStart w:name="z68" w:id="44"/>
    <w:p>
      <w:pPr>
        <w:spacing w:after="0"/>
        <w:ind w:left="0"/>
        <w:jc w:val="both"/>
      </w:pPr>
      <w:r>
        <w:rPr>
          <w:rFonts w:ascii="Times New Roman"/>
          <w:b w:val="false"/>
          <w:i w:val="false"/>
          <w:color w:val="000000"/>
          <w:sz w:val="28"/>
        </w:rPr>
        <w:t>
      Северо-Казахстанская область Кызылжарский район село Бесколь, улица Гагарина, 10, здание коммунального государственного казенного предприятия "Кызылжарский районный Дом культуры" коммунального государственного учреждения "Кызылжарский районный отдел культуры, развития языков, физической культуры и спорта";</w:t>
      </w:r>
    </w:p>
    <w:bookmarkEnd w:id="44"/>
    <w:bookmarkStart w:name="z69" w:id="45"/>
    <w:p>
      <w:pPr>
        <w:spacing w:after="0"/>
        <w:ind w:left="0"/>
        <w:jc w:val="both"/>
      </w:pPr>
      <w:r>
        <w:rPr>
          <w:rFonts w:ascii="Times New Roman"/>
          <w:b w:val="false"/>
          <w:i w:val="false"/>
          <w:color w:val="000000"/>
          <w:sz w:val="28"/>
        </w:rPr>
        <w:t>
      Границы: село Бесколь, улица Комарова – 1, 2, 3, 4, 5, 6, 7, 8, 9, 10, 11, 12, 13, 14, 15, 16, 17, 18, 19, 20, 21, 22, 23, 24, 25, 26, 27, 28, 29, 30, 31, 32, 33, 34, 35, 36, 37, 38, 39, 40, 41, 42, 43, 44, 45, 46, 47, 48, 49;</w:t>
      </w:r>
    </w:p>
    <w:bookmarkEnd w:id="45"/>
    <w:bookmarkStart w:name="z70" w:id="46"/>
    <w:p>
      <w:pPr>
        <w:spacing w:after="0"/>
        <w:ind w:left="0"/>
        <w:jc w:val="both"/>
      </w:pPr>
      <w:r>
        <w:rPr>
          <w:rFonts w:ascii="Times New Roman"/>
          <w:b w:val="false"/>
          <w:i w:val="false"/>
          <w:color w:val="000000"/>
          <w:sz w:val="28"/>
        </w:rPr>
        <w:t>
      улица Калинина – 1, 2, 3, 4, 5, 6, 7, 8, 9, 10, 11, 12, 13, 14, 15, 16, 17, 18, 19, 20, 21, 22, 23, 24, 25, 26, 27, 28, 29, 30, 31, 32, 33, 34;</w:t>
      </w:r>
    </w:p>
    <w:bookmarkEnd w:id="46"/>
    <w:bookmarkStart w:name="z71" w:id="47"/>
    <w:p>
      <w:pPr>
        <w:spacing w:after="0"/>
        <w:ind w:left="0"/>
        <w:jc w:val="both"/>
      </w:pPr>
      <w:r>
        <w:rPr>
          <w:rFonts w:ascii="Times New Roman"/>
          <w:b w:val="false"/>
          <w:i w:val="false"/>
          <w:color w:val="000000"/>
          <w:sz w:val="28"/>
        </w:rPr>
        <w:t>
      улица Целинная - 2, 3, 4, 5, 6, 7, 8, 9, 10, 11, 12, 13, 14, 15, 16, 17, 18, 19, 20, 21, 22, 23, 24, 25, 26, 27, 28, 29, 30, 31, 32;</w:t>
      </w:r>
    </w:p>
    <w:bookmarkEnd w:id="47"/>
    <w:bookmarkStart w:name="z72" w:id="48"/>
    <w:p>
      <w:pPr>
        <w:spacing w:after="0"/>
        <w:ind w:left="0"/>
        <w:jc w:val="both"/>
      </w:pPr>
      <w:r>
        <w:rPr>
          <w:rFonts w:ascii="Times New Roman"/>
          <w:b w:val="false"/>
          <w:i w:val="false"/>
          <w:color w:val="000000"/>
          <w:sz w:val="28"/>
        </w:rPr>
        <w:t>
      улицы: Озерная, Молодежная, Театральная, Ленина, Пионерская, Ульянова, Строительная, Дорожная;</w:t>
      </w:r>
    </w:p>
    <w:bookmarkEnd w:id="48"/>
    <w:bookmarkStart w:name="z73" w:id="49"/>
    <w:p>
      <w:pPr>
        <w:spacing w:after="0"/>
        <w:ind w:left="0"/>
        <w:jc w:val="both"/>
      </w:pPr>
      <w:r>
        <w:rPr>
          <w:rFonts w:ascii="Times New Roman"/>
          <w:b w:val="false"/>
          <w:i w:val="false"/>
          <w:color w:val="000000"/>
          <w:sz w:val="28"/>
        </w:rPr>
        <w:t>
      10) Избирательный участок № 270</w:t>
      </w:r>
    </w:p>
    <w:bookmarkEnd w:id="49"/>
    <w:bookmarkStart w:name="z74" w:id="50"/>
    <w:p>
      <w:pPr>
        <w:spacing w:after="0"/>
        <w:ind w:left="0"/>
        <w:jc w:val="both"/>
      </w:pPr>
      <w:r>
        <w:rPr>
          <w:rFonts w:ascii="Times New Roman"/>
          <w:b w:val="false"/>
          <w:i w:val="false"/>
          <w:color w:val="000000"/>
          <w:sz w:val="28"/>
        </w:rPr>
        <w:t>
      место нахождения:</w:t>
      </w:r>
    </w:p>
    <w:bookmarkEnd w:id="50"/>
    <w:bookmarkStart w:name="z75" w:id="51"/>
    <w:p>
      <w:pPr>
        <w:spacing w:after="0"/>
        <w:ind w:left="0"/>
        <w:jc w:val="both"/>
      </w:pPr>
      <w:r>
        <w:rPr>
          <w:rFonts w:ascii="Times New Roman"/>
          <w:b w:val="false"/>
          <w:i w:val="false"/>
          <w:color w:val="000000"/>
          <w:sz w:val="28"/>
        </w:rPr>
        <w:t>
      Северо-Казахстанская область Кызылжарский район село Бесколь, улица Исляма Баукенова, 56, здание государственного учреждения "Кызылжарская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w:t>
      </w:r>
    </w:p>
    <w:bookmarkEnd w:id="51"/>
    <w:bookmarkStart w:name="z76" w:id="52"/>
    <w:p>
      <w:pPr>
        <w:spacing w:after="0"/>
        <w:ind w:left="0"/>
        <w:jc w:val="both"/>
      </w:pPr>
      <w:r>
        <w:rPr>
          <w:rFonts w:ascii="Times New Roman"/>
          <w:b w:val="false"/>
          <w:i w:val="false"/>
          <w:color w:val="000000"/>
          <w:sz w:val="28"/>
        </w:rPr>
        <w:t>
      Границы: село Бесколь, улица Комарова – 50, 51, 52, 53, 54, 55, 56, 57, 58, 59, 60, 61, 62, 63, 64, 65, 66, 67, 68, 69, 70, 71, 72, 73, 74, 75, 76, 77;</w:t>
      </w:r>
    </w:p>
    <w:bookmarkEnd w:id="52"/>
    <w:bookmarkStart w:name="z77" w:id="53"/>
    <w:p>
      <w:pPr>
        <w:spacing w:after="0"/>
        <w:ind w:left="0"/>
        <w:jc w:val="both"/>
      </w:pPr>
      <w:r>
        <w:rPr>
          <w:rFonts w:ascii="Times New Roman"/>
          <w:b w:val="false"/>
          <w:i w:val="false"/>
          <w:color w:val="000000"/>
          <w:sz w:val="28"/>
        </w:rPr>
        <w:t>
      улица Целинная – 33, 34, 36, 37, 38, 39, 40, 41, 42, 43, 44, 45, 46, 47, 48, 49, 50, 51, 52, 53, 54, 55, 56, 57, 58, 59, 60, 61, 62;</w:t>
      </w:r>
    </w:p>
    <w:bookmarkEnd w:id="53"/>
    <w:bookmarkStart w:name="z78" w:id="54"/>
    <w:p>
      <w:pPr>
        <w:spacing w:after="0"/>
        <w:ind w:left="0"/>
        <w:jc w:val="both"/>
      </w:pPr>
      <w:r>
        <w:rPr>
          <w:rFonts w:ascii="Times New Roman"/>
          <w:b w:val="false"/>
          <w:i w:val="false"/>
          <w:color w:val="000000"/>
          <w:sz w:val="28"/>
        </w:rPr>
        <w:t>
      улица Калинина –35, 36, 37, 38, 39, 40, 41, 42, 43, 44, 45, 46, 47, 48, 49, 50, 51, 52, 53, 54, 55, 56, 57, 58, 59;</w:t>
      </w:r>
    </w:p>
    <w:bookmarkEnd w:id="54"/>
    <w:bookmarkStart w:name="z79" w:id="55"/>
    <w:p>
      <w:pPr>
        <w:spacing w:after="0"/>
        <w:ind w:left="0"/>
        <w:jc w:val="both"/>
      </w:pPr>
      <w:r>
        <w:rPr>
          <w:rFonts w:ascii="Times New Roman"/>
          <w:b w:val="false"/>
          <w:i w:val="false"/>
          <w:color w:val="000000"/>
          <w:sz w:val="28"/>
        </w:rPr>
        <w:t>
      улицы: С..Муканова, Рабочая, Куйбышева, Абая, Ипподромная, Комсомольская, Дзержинского, Северная, Дачная, Джамбула, Есмакана Махметова, Исляма Баукенова, Монтажников, Степана Разина;</w:t>
      </w:r>
    </w:p>
    <w:bookmarkEnd w:id="55"/>
    <w:bookmarkStart w:name="z80" w:id="56"/>
    <w:p>
      <w:pPr>
        <w:spacing w:after="0"/>
        <w:ind w:left="0"/>
        <w:jc w:val="both"/>
      </w:pPr>
      <w:r>
        <w:rPr>
          <w:rFonts w:ascii="Times New Roman"/>
          <w:b w:val="false"/>
          <w:i w:val="false"/>
          <w:color w:val="000000"/>
          <w:sz w:val="28"/>
        </w:rPr>
        <w:t>
      11) Избирательный участок № 271</w:t>
      </w:r>
    </w:p>
    <w:bookmarkEnd w:id="56"/>
    <w:bookmarkStart w:name="z81" w:id="57"/>
    <w:p>
      <w:pPr>
        <w:spacing w:after="0"/>
        <w:ind w:left="0"/>
        <w:jc w:val="both"/>
      </w:pPr>
      <w:r>
        <w:rPr>
          <w:rFonts w:ascii="Times New Roman"/>
          <w:b w:val="false"/>
          <w:i w:val="false"/>
          <w:color w:val="000000"/>
          <w:sz w:val="28"/>
        </w:rPr>
        <w:t>
      место нахождения:</w:t>
      </w:r>
    </w:p>
    <w:bookmarkEnd w:id="57"/>
    <w:bookmarkStart w:name="z82" w:id="58"/>
    <w:p>
      <w:pPr>
        <w:spacing w:after="0"/>
        <w:ind w:left="0"/>
        <w:jc w:val="both"/>
      </w:pPr>
      <w:r>
        <w:rPr>
          <w:rFonts w:ascii="Times New Roman"/>
          <w:b w:val="false"/>
          <w:i w:val="false"/>
          <w:color w:val="000000"/>
          <w:sz w:val="28"/>
        </w:rPr>
        <w:t>
      Северо-Казахстанская область Кызылжарский район село Бесколь, улица Спортивная, 13, здание коммунального государственного учреждения "Бескольская средняя школа № 2"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58"/>
    <w:bookmarkStart w:name="z83" w:id="59"/>
    <w:p>
      <w:pPr>
        <w:spacing w:after="0"/>
        <w:ind w:left="0"/>
        <w:jc w:val="both"/>
      </w:pPr>
      <w:r>
        <w:rPr>
          <w:rFonts w:ascii="Times New Roman"/>
          <w:b w:val="false"/>
          <w:i w:val="false"/>
          <w:color w:val="000000"/>
          <w:sz w:val="28"/>
        </w:rPr>
        <w:t>
      Границы: село Бесколь, улица Береговая – 1, 2, 3, 4, 5, 6, 7, 8, 9, 10, 11, 12, 13, 14, 15, 16, 17, 18, 19, 20, 21;</w:t>
      </w:r>
    </w:p>
    <w:bookmarkEnd w:id="59"/>
    <w:bookmarkStart w:name="z84" w:id="60"/>
    <w:p>
      <w:pPr>
        <w:spacing w:after="0"/>
        <w:ind w:left="0"/>
        <w:jc w:val="both"/>
      </w:pPr>
      <w:r>
        <w:rPr>
          <w:rFonts w:ascii="Times New Roman"/>
          <w:b w:val="false"/>
          <w:i w:val="false"/>
          <w:color w:val="000000"/>
          <w:sz w:val="28"/>
        </w:rPr>
        <w:t>
      улица Кирова – 1, 2, 3, 4, 5, 6, 7, 8, 9, 10, 11, 12, 13, 14, 15, 16, 17, 18, 19, 20, 21, 22, 23, 24, 25, 26, 27, 28, 29, 30, 31, 32, 33, 34, 35, 36, 37;</w:t>
      </w:r>
    </w:p>
    <w:bookmarkEnd w:id="60"/>
    <w:bookmarkStart w:name="z85" w:id="61"/>
    <w:p>
      <w:pPr>
        <w:spacing w:after="0"/>
        <w:ind w:left="0"/>
        <w:jc w:val="both"/>
      </w:pPr>
      <w:r>
        <w:rPr>
          <w:rFonts w:ascii="Times New Roman"/>
          <w:b w:val="false"/>
          <w:i w:val="false"/>
          <w:color w:val="000000"/>
          <w:sz w:val="28"/>
        </w:rPr>
        <w:t>
      улица Советская - 1, 2, 3, 4, 5, 6, 7, 8, 9, 10, 11, 12, 13, 14, 15, 16, 17, 18, 19, 20, 21, 22, 23, 24, 25, 26, 27, 28, 29, 30, 31, 32, 33, 34, 35, 36, 37, 38, 39, 40, 41, 42;</w:t>
      </w:r>
    </w:p>
    <w:bookmarkEnd w:id="61"/>
    <w:bookmarkStart w:name="z86" w:id="62"/>
    <w:p>
      <w:pPr>
        <w:spacing w:after="0"/>
        <w:ind w:left="0"/>
        <w:jc w:val="both"/>
      </w:pPr>
      <w:r>
        <w:rPr>
          <w:rFonts w:ascii="Times New Roman"/>
          <w:b w:val="false"/>
          <w:i w:val="false"/>
          <w:color w:val="000000"/>
          <w:sz w:val="28"/>
        </w:rPr>
        <w:t>
      улица Почтовая - 1, 2, 3, 4, 5, 6, 7, 8, 9, 10, 11, 12, 13, 14, 15, 16, 17, 18, 19, 20, 21, 22, 23, 24, 25, 26, 27, 28, 29, 30, 31, 32, 33, 34;</w:t>
      </w:r>
    </w:p>
    <w:bookmarkEnd w:id="62"/>
    <w:bookmarkStart w:name="z87" w:id="63"/>
    <w:p>
      <w:pPr>
        <w:spacing w:after="0"/>
        <w:ind w:left="0"/>
        <w:jc w:val="both"/>
      </w:pPr>
      <w:r>
        <w:rPr>
          <w:rFonts w:ascii="Times New Roman"/>
          <w:b w:val="false"/>
          <w:i w:val="false"/>
          <w:color w:val="000000"/>
          <w:sz w:val="28"/>
        </w:rPr>
        <w:t>
      улица Фурманова - 1, 2, 3, 4, 5, 6, 7, 8, 9, 10, 11, 12, 13, 14, 15;</w:t>
      </w:r>
    </w:p>
    <w:bookmarkEnd w:id="63"/>
    <w:bookmarkStart w:name="z88" w:id="64"/>
    <w:p>
      <w:pPr>
        <w:spacing w:after="0"/>
        <w:ind w:left="0"/>
        <w:jc w:val="both"/>
      </w:pPr>
      <w:r>
        <w:rPr>
          <w:rFonts w:ascii="Times New Roman"/>
          <w:b w:val="false"/>
          <w:i w:val="false"/>
          <w:color w:val="000000"/>
          <w:sz w:val="28"/>
        </w:rPr>
        <w:t>
      улица Спортивная –1, 2, 3, 4, 5, 6, 7, 8, 9, 10, 11;</w:t>
      </w:r>
    </w:p>
    <w:bookmarkEnd w:id="64"/>
    <w:bookmarkStart w:name="z89" w:id="65"/>
    <w:p>
      <w:pPr>
        <w:spacing w:after="0"/>
        <w:ind w:left="0"/>
        <w:jc w:val="both"/>
      </w:pPr>
      <w:r>
        <w:rPr>
          <w:rFonts w:ascii="Times New Roman"/>
          <w:b w:val="false"/>
          <w:i w:val="false"/>
          <w:color w:val="000000"/>
          <w:sz w:val="28"/>
        </w:rPr>
        <w:t>
      улица Горького - 1, 2, 3, 4, 5, 6, 7, 8, 9, 10, 11, 12, 13, 14, 15, 16, 17, 18, 19, 20, 21, 22, 23, 24, 25, 26, 27, 28, 29, 30, 31, 32, 33, 34, 35, 36, 37, 38, 39;</w:t>
      </w:r>
    </w:p>
    <w:bookmarkEnd w:id="65"/>
    <w:bookmarkStart w:name="z90" w:id="66"/>
    <w:p>
      <w:pPr>
        <w:spacing w:after="0"/>
        <w:ind w:left="0"/>
        <w:jc w:val="both"/>
      </w:pPr>
      <w:r>
        <w:rPr>
          <w:rFonts w:ascii="Times New Roman"/>
          <w:b w:val="false"/>
          <w:i w:val="false"/>
          <w:color w:val="000000"/>
          <w:sz w:val="28"/>
        </w:rPr>
        <w:t>
      улицы: Ибраева, Карасай Батыра;</w:t>
      </w:r>
    </w:p>
    <w:bookmarkEnd w:id="66"/>
    <w:bookmarkStart w:name="z91" w:id="67"/>
    <w:p>
      <w:pPr>
        <w:spacing w:after="0"/>
        <w:ind w:left="0"/>
        <w:jc w:val="both"/>
      </w:pPr>
      <w:r>
        <w:rPr>
          <w:rFonts w:ascii="Times New Roman"/>
          <w:b w:val="false"/>
          <w:i w:val="false"/>
          <w:color w:val="000000"/>
          <w:sz w:val="28"/>
        </w:rPr>
        <w:t>
      проезды: Панфилова, Фурманова;</w:t>
      </w:r>
    </w:p>
    <w:bookmarkEnd w:id="67"/>
    <w:bookmarkStart w:name="z92" w:id="68"/>
    <w:p>
      <w:pPr>
        <w:spacing w:after="0"/>
        <w:ind w:left="0"/>
        <w:jc w:val="both"/>
      </w:pPr>
      <w:r>
        <w:rPr>
          <w:rFonts w:ascii="Times New Roman"/>
          <w:b w:val="false"/>
          <w:i w:val="false"/>
          <w:color w:val="000000"/>
          <w:sz w:val="28"/>
        </w:rPr>
        <w:t>
      12) Избирательный участок № 272 место нахождения:</w:t>
      </w:r>
    </w:p>
    <w:bookmarkEnd w:id="68"/>
    <w:bookmarkStart w:name="z93" w:id="69"/>
    <w:p>
      <w:pPr>
        <w:spacing w:after="0"/>
        <w:ind w:left="0"/>
        <w:jc w:val="both"/>
      </w:pPr>
      <w:r>
        <w:rPr>
          <w:rFonts w:ascii="Times New Roman"/>
          <w:b w:val="false"/>
          <w:i w:val="false"/>
          <w:color w:val="000000"/>
          <w:sz w:val="28"/>
        </w:rPr>
        <w:t>
      Северо-Казахстанская область Кызылжарский район село Бесколь, улица Институтская, 1 а, здание коммунального государственного учреждения "Школа-лицей "Парасат"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69"/>
    <w:bookmarkStart w:name="z94" w:id="70"/>
    <w:p>
      <w:pPr>
        <w:spacing w:after="0"/>
        <w:ind w:left="0"/>
        <w:jc w:val="both"/>
      </w:pPr>
      <w:r>
        <w:rPr>
          <w:rFonts w:ascii="Times New Roman"/>
          <w:b w:val="false"/>
          <w:i w:val="false"/>
          <w:color w:val="000000"/>
          <w:sz w:val="28"/>
        </w:rPr>
        <w:t>
      Границы: село Бесколь, улица Береговая – 23, 24, 25, 26, 27, 28, 29, 30, 31, 32, 33, 34, 35;</w:t>
      </w:r>
    </w:p>
    <w:bookmarkEnd w:id="70"/>
    <w:bookmarkStart w:name="z95" w:id="71"/>
    <w:p>
      <w:pPr>
        <w:spacing w:after="0"/>
        <w:ind w:left="0"/>
        <w:jc w:val="both"/>
      </w:pPr>
      <w:r>
        <w:rPr>
          <w:rFonts w:ascii="Times New Roman"/>
          <w:b w:val="false"/>
          <w:i w:val="false"/>
          <w:color w:val="000000"/>
          <w:sz w:val="28"/>
        </w:rPr>
        <w:t>
      улица Кирова – 39, 40, 41, 42, 43, 44, 45, 46, 47, 48, 49, 50, 51, 52, 53, 54, 55, 56, 57, 58, 59, 60, 61, 62, 63, 64, 65, 66, 67, 68, 69, 70, 71, 72, 73, 74, 75, 76, 77, 78, 79, 80, 81, 82, 83, 84, 85, 86, 87, 88, 89, 90, 91, 92, 93, 94, 95, 96;</w:t>
      </w:r>
    </w:p>
    <w:bookmarkEnd w:id="71"/>
    <w:bookmarkStart w:name="z96" w:id="72"/>
    <w:p>
      <w:pPr>
        <w:spacing w:after="0"/>
        <w:ind w:left="0"/>
        <w:jc w:val="both"/>
      </w:pPr>
      <w:r>
        <w:rPr>
          <w:rFonts w:ascii="Times New Roman"/>
          <w:b w:val="false"/>
          <w:i w:val="false"/>
          <w:color w:val="000000"/>
          <w:sz w:val="28"/>
        </w:rPr>
        <w:t>
      улица Горького – 41, 42, 43, 44, 45, 46, 47, 48, 49, 50, 51, 52, 53, 54, 55, 56, 57, 58, 59, 60, 61, 62, 63, 64, 65, 66, 67, 68, 69, 70, 71, 72, 73, 74, 75, 76, 77, 78, 79, 80, 81, 82, 83, 84, 85, 86, 87, 88;</w:t>
      </w:r>
    </w:p>
    <w:bookmarkEnd w:id="72"/>
    <w:bookmarkStart w:name="z97" w:id="73"/>
    <w:p>
      <w:pPr>
        <w:spacing w:after="0"/>
        <w:ind w:left="0"/>
        <w:jc w:val="both"/>
      </w:pPr>
      <w:r>
        <w:rPr>
          <w:rFonts w:ascii="Times New Roman"/>
          <w:b w:val="false"/>
          <w:i w:val="false"/>
          <w:color w:val="000000"/>
          <w:sz w:val="28"/>
        </w:rPr>
        <w:t>
      улица Советская - 43, 44, 45, 46, 47, 48, 49, 50, 51, 52, 53, 54, 55, 56, 57, 58, 59, 60, 61, 62, 63, 64, 65, 66, 67, 68, 69, 70, 71, 72, 73, 74, 75, 76, 77, 78, 79, 80, 81, 82, 83, 84, 85, 86, 87, 88, 89, 90, 91, 92, 93, 94, 95, 96, 97, 98, 99, 100, 101, 102, 103, 104, 105, 106, 107, 108, 109;</w:t>
      </w:r>
    </w:p>
    <w:bookmarkEnd w:id="73"/>
    <w:bookmarkStart w:name="z98" w:id="74"/>
    <w:p>
      <w:pPr>
        <w:spacing w:after="0"/>
        <w:ind w:left="0"/>
        <w:jc w:val="both"/>
      </w:pPr>
      <w:r>
        <w:rPr>
          <w:rFonts w:ascii="Times New Roman"/>
          <w:b w:val="false"/>
          <w:i w:val="false"/>
          <w:color w:val="000000"/>
          <w:sz w:val="28"/>
        </w:rPr>
        <w:t>
      улица Фурманова - 16, 17, 18, 19, 20, 21, 22, 23, 24, 25, 26, 27, 28, 29, 30, 31, 32, 33, 34, 35, 36, 37, 38, 39, 40, 41, 42, 43, 44, 45, 46, 47, 48, 49, 50, 51, 52, 53, 54, 55;</w:t>
      </w:r>
    </w:p>
    <w:bookmarkEnd w:id="74"/>
    <w:bookmarkStart w:name="z99" w:id="75"/>
    <w:p>
      <w:pPr>
        <w:spacing w:after="0"/>
        <w:ind w:left="0"/>
        <w:jc w:val="both"/>
      </w:pPr>
      <w:r>
        <w:rPr>
          <w:rFonts w:ascii="Times New Roman"/>
          <w:b w:val="false"/>
          <w:i w:val="false"/>
          <w:color w:val="000000"/>
          <w:sz w:val="28"/>
        </w:rPr>
        <w:t>
      улица Спортивная - 12, 13, 14, 15, 16, 17, 18, 19, 20, 21, 22, 23, 24, 25, 26, 27, 28, 29, 30, 31;</w:t>
      </w:r>
    </w:p>
    <w:bookmarkEnd w:id="75"/>
    <w:bookmarkStart w:name="z100" w:id="76"/>
    <w:p>
      <w:pPr>
        <w:spacing w:after="0"/>
        <w:ind w:left="0"/>
        <w:jc w:val="both"/>
      </w:pPr>
      <w:r>
        <w:rPr>
          <w:rFonts w:ascii="Times New Roman"/>
          <w:b w:val="false"/>
          <w:i w:val="false"/>
          <w:color w:val="000000"/>
          <w:sz w:val="28"/>
        </w:rPr>
        <w:t>
      улица Почтовая - 35, 36, 37, 38, 39, 40, 41, 42, 43, 44, 45, 46, 47, 48, 49, 50, 51, 52, 53, 54, 55, 56, 57, 58, 59, 60, 61, 62, 63, 64, 65, 66, 67, 68, 69, 70, 71, 72, 73, 74, 75, 76, 77, 78;</w:t>
      </w:r>
    </w:p>
    <w:bookmarkEnd w:id="76"/>
    <w:bookmarkStart w:name="z101" w:id="77"/>
    <w:p>
      <w:pPr>
        <w:spacing w:after="0"/>
        <w:ind w:left="0"/>
        <w:jc w:val="both"/>
      </w:pPr>
      <w:r>
        <w:rPr>
          <w:rFonts w:ascii="Times New Roman"/>
          <w:b w:val="false"/>
          <w:i w:val="false"/>
          <w:color w:val="000000"/>
          <w:sz w:val="28"/>
        </w:rPr>
        <w:t>
      улицы: Институтская, Школьная, Букетова, Стройдвор;</w:t>
      </w:r>
    </w:p>
    <w:bookmarkEnd w:id="77"/>
    <w:bookmarkStart w:name="z102" w:id="78"/>
    <w:p>
      <w:pPr>
        <w:spacing w:after="0"/>
        <w:ind w:left="0"/>
        <w:jc w:val="both"/>
      </w:pPr>
      <w:r>
        <w:rPr>
          <w:rFonts w:ascii="Times New Roman"/>
          <w:b w:val="false"/>
          <w:i w:val="false"/>
          <w:color w:val="000000"/>
          <w:sz w:val="28"/>
        </w:rPr>
        <w:t>
      13) Избирательный участок № 273</w:t>
      </w:r>
    </w:p>
    <w:bookmarkEnd w:id="78"/>
    <w:bookmarkStart w:name="z103" w:id="79"/>
    <w:p>
      <w:pPr>
        <w:spacing w:after="0"/>
        <w:ind w:left="0"/>
        <w:jc w:val="both"/>
      </w:pPr>
      <w:r>
        <w:rPr>
          <w:rFonts w:ascii="Times New Roman"/>
          <w:b w:val="false"/>
          <w:i w:val="false"/>
          <w:color w:val="000000"/>
          <w:sz w:val="28"/>
        </w:rPr>
        <w:t>
      место нахождения:</w:t>
      </w:r>
    </w:p>
    <w:bookmarkEnd w:id="79"/>
    <w:bookmarkStart w:name="z104" w:id="80"/>
    <w:p>
      <w:pPr>
        <w:spacing w:after="0"/>
        <w:ind w:left="0"/>
        <w:jc w:val="both"/>
      </w:pPr>
      <w:r>
        <w:rPr>
          <w:rFonts w:ascii="Times New Roman"/>
          <w:b w:val="false"/>
          <w:i w:val="false"/>
          <w:color w:val="000000"/>
          <w:sz w:val="28"/>
        </w:rPr>
        <w:t>
      Северо-Казахстанская область Кызылжарский район село Подгорное, улица Школьная, 13, здание коммунального государственного учреждения "Подгорненская основная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80"/>
    <w:bookmarkStart w:name="z105" w:id="81"/>
    <w:p>
      <w:pPr>
        <w:spacing w:after="0"/>
        <w:ind w:left="0"/>
        <w:jc w:val="both"/>
      </w:pPr>
      <w:r>
        <w:rPr>
          <w:rFonts w:ascii="Times New Roman"/>
          <w:b w:val="false"/>
          <w:i w:val="false"/>
          <w:color w:val="000000"/>
          <w:sz w:val="28"/>
        </w:rPr>
        <w:t>
      Границы: село Подгорное;</w:t>
      </w:r>
    </w:p>
    <w:bookmarkEnd w:id="81"/>
    <w:bookmarkStart w:name="z106" w:id="82"/>
    <w:p>
      <w:pPr>
        <w:spacing w:after="0"/>
        <w:ind w:left="0"/>
        <w:jc w:val="both"/>
      </w:pPr>
      <w:r>
        <w:rPr>
          <w:rFonts w:ascii="Times New Roman"/>
          <w:b w:val="false"/>
          <w:i w:val="false"/>
          <w:color w:val="000000"/>
          <w:sz w:val="28"/>
        </w:rPr>
        <w:t>
      14) Избирательный участок № 274</w:t>
      </w:r>
    </w:p>
    <w:bookmarkEnd w:id="82"/>
    <w:bookmarkStart w:name="z107" w:id="83"/>
    <w:p>
      <w:pPr>
        <w:spacing w:after="0"/>
        <w:ind w:left="0"/>
        <w:jc w:val="both"/>
      </w:pPr>
      <w:r>
        <w:rPr>
          <w:rFonts w:ascii="Times New Roman"/>
          <w:b w:val="false"/>
          <w:i w:val="false"/>
          <w:color w:val="000000"/>
          <w:sz w:val="28"/>
        </w:rPr>
        <w:t>
      место нахождения:</w:t>
      </w:r>
    </w:p>
    <w:bookmarkEnd w:id="83"/>
    <w:bookmarkStart w:name="z108" w:id="84"/>
    <w:p>
      <w:pPr>
        <w:spacing w:after="0"/>
        <w:ind w:left="0"/>
        <w:jc w:val="both"/>
      </w:pPr>
      <w:r>
        <w:rPr>
          <w:rFonts w:ascii="Times New Roman"/>
          <w:b w:val="false"/>
          <w:i w:val="false"/>
          <w:color w:val="000000"/>
          <w:sz w:val="28"/>
        </w:rPr>
        <w:t>
      Северо-Казахстанская область Кызылжарский район село Приишимка, улица Школьная, 9, здание коммунального государственного учреждения "Приишимская основная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84"/>
    <w:bookmarkStart w:name="z109" w:id="85"/>
    <w:p>
      <w:pPr>
        <w:spacing w:after="0"/>
        <w:ind w:left="0"/>
        <w:jc w:val="both"/>
      </w:pPr>
      <w:r>
        <w:rPr>
          <w:rFonts w:ascii="Times New Roman"/>
          <w:b w:val="false"/>
          <w:i w:val="false"/>
          <w:color w:val="000000"/>
          <w:sz w:val="28"/>
        </w:rPr>
        <w:t>
      Границы: село Приишимка, село Карлуга;</w:t>
      </w:r>
    </w:p>
    <w:bookmarkEnd w:id="85"/>
    <w:bookmarkStart w:name="z110" w:id="86"/>
    <w:p>
      <w:pPr>
        <w:spacing w:after="0"/>
        <w:ind w:left="0"/>
        <w:jc w:val="both"/>
      </w:pPr>
      <w:r>
        <w:rPr>
          <w:rFonts w:ascii="Times New Roman"/>
          <w:b w:val="false"/>
          <w:i w:val="false"/>
          <w:color w:val="000000"/>
          <w:sz w:val="28"/>
        </w:rPr>
        <w:t>
      15) Избирательный участок № 275</w:t>
      </w:r>
    </w:p>
    <w:bookmarkEnd w:id="86"/>
    <w:bookmarkStart w:name="z111" w:id="87"/>
    <w:p>
      <w:pPr>
        <w:spacing w:after="0"/>
        <w:ind w:left="0"/>
        <w:jc w:val="both"/>
      </w:pPr>
      <w:r>
        <w:rPr>
          <w:rFonts w:ascii="Times New Roman"/>
          <w:b w:val="false"/>
          <w:i w:val="false"/>
          <w:color w:val="000000"/>
          <w:sz w:val="28"/>
        </w:rPr>
        <w:t>
      место нахождения:</w:t>
      </w:r>
    </w:p>
    <w:bookmarkEnd w:id="87"/>
    <w:bookmarkStart w:name="z112" w:id="88"/>
    <w:p>
      <w:pPr>
        <w:spacing w:after="0"/>
        <w:ind w:left="0"/>
        <w:jc w:val="both"/>
      </w:pPr>
      <w:r>
        <w:rPr>
          <w:rFonts w:ascii="Times New Roman"/>
          <w:b w:val="false"/>
          <w:i w:val="false"/>
          <w:color w:val="000000"/>
          <w:sz w:val="28"/>
        </w:rPr>
        <w:t>
      Северо-Казахстанская область Кызылжарский район село Чапаево, улица Сәкен Сейфуллин, 32, здание государственного учреждения "Чапаевский сельский клуб";</w:t>
      </w:r>
    </w:p>
    <w:bookmarkEnd w:id="88"/>
    <w:bookmarkStart w:name="z113" w:id="89"/>
    <w:p>
      <w:pPr>
        <w:spacing w:after="0"/>
        <w:ind w:left="0"/>
        <w:jc w:val="both"/>
      </w:pPr>
      <w:r>
        <w:rPr>
          <w:rFonts w:ascii="Times New Roman"/>
          <w:b w:val="false"/>
          <w:i w:val="false"/>
          <w:color w:val="000000"/>
          <w:sz w:val="28"/>
        </w:rPr>
        <w:t>
      Границы: село Чапаево, село Трудовая Нива;</w:t>
      </w:r>
    </w:p>
    <w:bookmarkEnd w:id="89"/>
    <w:bookmarkStart w:name="z114" w:id="90"/>
    <w:p>
      <w:pPr>
        <w:spacing w:after="0"/>
        <w:ind w:left="0"/>
        <w:jc w:val="both"/>
      </w:pPr>
      <w:r>
        <w:rPr>
          <w:rFonts w:ascii="Times New Roman"/>
          <w:b w:val="false"/>
          <w:i w:val="false"/>
          <w:color w:val="000000"/>
          <w:sz w:val="28"/>
        </w:rPr>
        <w:t>
      16) Избирательный участок № 276</w:t>
      </w:r>
    </w:p>
    <w:bookmarkEnd w:id="90"/>
    <w:bookmarkStart w:name="z115" w:id="91"/>
    <w:p>
      <w:pPr>
        <w:spacing w:after="0"/>
        <w:ind w:left="0"/>
        <w:jc w:val="both"/>
      </w:pPr>
      <w:r>
        <w:rPr>
          <w:rFonts w:ascii="Times New Roman"/>
          <w:b w:val="false"/>
          <w:i w:val="false"/>
          <w:color w:val="000000"/>
          <w:sz w:val="28"/>
        </w:rPr>
        <w:t>
      место нахождения:</w:t>
      </w:r>
    </w:p>
    <w:bookmarkEnd w:id="91"/>
    <w:bookmarkStart w:name="z116" w:id="92"/>
    <w:p>
      <w:pPr>
        <w:spacing w:after="0"/>
        <w:ind w:left="0"/>
        <w:jc w:val="both"/>
      </w:pPr>
      <w:r>
        <w:rPr>
          <w:rFonts w:ascii="Times New Roman"/>
          <w:b w:val="false"/>
          <w:i w:val="false"/>
          <w:color w:val="000000"/>
          <w:sz w:val="28"/>
        </w:rPr>
        <w:t>
      Северо-Казахстанская область Кызылжарский район село Байтерек, улица Бейбитшилик, 51, здание коммунального государственного учреждения "Байтерекская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92"/>
    <w:bookmarkStart w:name="z117" w:id="93"/>
    <w:p>
      <w:pPr>
        <w:spacing w:after="0"/>
        <w:ind w:left="0"/>
        <w:jc w:val="both"/>
      </w:pPr>
      <w:r>
        <w:rPr>
          <w:rFonts w:ascii="Times New Roman"/>
          <w:b w:val="false"/>
          <w:i w:val="false"/>
          <w:color w:val="000000"/>
          <w:sz w:val="28"/>
        </w:rPr>
        <w:t>
      Границы: село Байтерек;</w:t>
      </w:r>
    </w:p>
    <w:bookmarkEnd w:id="93"/>
    <w:bookmarkStart w:name="z118" w:id="94"/>
    <w:p>
      <w:pPr>
        <w:spacing w:after="0"/>
        <w:ind w:left="0"/>
        <w:jc w:val="both"/>
      </w:pPr>
      <w:r>
        <w:rPr>
          <w:rFonts w:ascii="Times New Roman"/>
          <w:b w:val="false"/>
          <w:i w:val="false"/>
          <w:color w:val="000000"/>
          <w:sz w:val="28"/>
        </w:rPr>
        <w:t>
      17) Избирательный участок № 277</w:t>
      </w:r>
    </w:p>
    <w:bookmarkEnd w:id="94"/>
    <w:bookmarkStart w:name="z119" w:id="95"/>
    <w:p>
      <w:pPr>
        <w:spacing w:after="0"/>
        <w:ind w:left="0"/>
        <w:jc w:val="both"/>
      </w:pPr>
      <w:r>
        <w:rPr>
          <w:rFonts w:ascii="Times New Roman"/>
          <w:b w:val="false"/>
          <w:i w:val="false"/>
          <w:color w:val="000000"/>
          <w:sz w:val="28"/>
        </w:rPr>
        <w:t>
      место нахождения:</w:t>
      </w:r>
    </w:p>
    <w:bookmarkEnd w:id="95"/>
    <w:bookmarkStart w:name="z120" w:id="96"/>
    <w:p>
      <w:pPr>
        <w:spacing w:after="0"/>
        <w:ind w:left="0"/>
        <w:jc w:val="both"/>
      </w:pPr>
      <w:r>
        <w:rPr>
          <w:rFonts w:ascii="Times New Roman"/>
          <w:b w:val="false"/>
          <w:i w:val="false"/>
          <w:color w:val="000000"/>
          <w:sz w:val="28"/>
        </w:rPr>
        <w:t>
      Северо-Казахстанская область Кызылжарский район село Бугровое, улица Центральная, 20, здание коммунального государственного учреждения "Бугровская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96"/>
    <w:bookmarkStart w:name="z121" w:id="97"/>
    <w:p>
      <w:pPr>
        <w:spacing w:after="0"/>
        <w:ind w:left="0"/>
        <w:jc w:val="both"/>
      </w:pPr>
      <w:r>
        <w:rPr>
          <w:rFonts w:ascii="Times New Roman"/>
          <w:b w:val="false"/>
          <w:i w:val="false"/>
          <w:color w:val="000000"/>
          <w:sz w:val="28"/>
        </w:rPr>
        <w:t>
      Границы: село Бугровое, село Красноперовка, село Новогеоргиевка, село Сосновка;</w:t>
      </w:r>
    </w:p>
    <w:bookmarkEnd w:id="97"/>
    <w:bookmarkStart w:name="z122" w:id="98"/>
    <w:p>
      <w:pPr>
        <w:spacing w:after="0"/>
        <w:ind w:left="0"/>
        <w:jc w:val="both"/>
      </w:pPr>
      <w:r>
        <w:rPr>
          <w:rFonts w:ascii="Times New Roman"/>
          <w:b w:val="false"/>
          <w:i w:val="false"/>
          <w:color w:val="000000"/>
          <w:sz w:val="28"/>
        </w:rPr>
        <w:t>
      18) Избирательный участок № 278</w:t>
      </w:r>
    </w:p>
    <w:bookmarkEnd w:id="98"/>
    <w:bookmarkStart w:name="z123" w:id="99"/>
    <w:p>
      <w:pPr>
        <w:spacing w:after="0"/>
        <w:ind w:left="0"/>
        <w:jc w:val="both"/>
      </w:pPr>
      <w:r>
        <w:rPr>
          <w:rFonts w:ascii="Times New Roman"/>
          <w:b w:val="false"/>
          <w:i w:val="false"/>
          <w:color w:val="000000"/>
          <w:sz w:val="28"/>
        </w:rPr>
        <w:t>
      место нахождения:</w:t>
      </w:r>
    </w:p>
    <w:bookmarkEnd w:id="99"/>
    <w:bookmarkStart w:name="z124" w:id="100"/>
    <w:p>
      <w:pPr>
        <w:spacing w:after="0"/>
        <w:ind w:left="0"/>
        <w:jc w:val="both"/>
      </w:pPr>
      <w:r>
        <w:rPr>
          <w:rFonts w:ascii="Times New Roman"/>
          <w:b w:val="false"/>
          <w:i w:val="false"/>
          <w:color w:val="000000"/>
          <w:sz w:val="28"/>
        </w:rPr>
        <w:t>
      Северо-Казахстанская область Кызылжарский район село Вагулино, улица Достык, 9, здание Вагулинского сельского клуба;</w:t>
      </w:r>
    </w:p>
    <w:bookmarkEnd w:id="100"/>
    <w:bookmarkStart w:name="z125" w:id="101"/>
    <w:p>
      <w:pPr>
        <w:spacing w:after="0"/>
        <w:ind w:left="0"/>
        <w:jc w:val="both"/>
      </w:pPr>
      <w:r>
        <w:rPr>
          <w:rFonts w:ascii="Times New Roman"/>
          <w:b w:val="false"/>
          <w:i w:val="false"/>
          <w:color w:val="000000"/>
          <w:sz w:val="28"/>
        </w:rPr>
        <w:t>
      Границы: село Вагулино;</w:t>
      </w:r>
    </w:p>
    <w:bookmarkEnd w:id="101"/>
    <w:bookmarkStart w:name="z126" w:id="102"/>
    <w:p>
      <w:pPr>
        <w:spacing w:after="0"/>
        <w:ind w:left="0"/>
        <w:jc w:val="both"/>
      </w:pPr>
      <w:r>
        <w:rPr>
          <w:rFonts w:ascii="Times New Roman"/>
          <w:b w:val="false"/>
          <w:i w:val="false"/>
          <w:color w:val="000000"/>
          <w:sz w:val="28"/>
        </w:rPr>
        <w:t>
      19) Избирательный участок № 279</w:t>
      </w:r>
    </w:p>
    <w:bookmarkEnd w:id="102"/>
    <w:bookmarkStart w:name="z127" w:id="103"/>
    <w:p>
      <w:pPr>
        <w:spacing w:after="0"/>
        <w:ind w:left="0"/>
        <w:jc w:val="both"/>
      </w:pPr>
      <w:r>
        <w:rPr>
          <w:rFonts w:ascii="Times New Roman"/>
          <w:b w:val="false"/>
          <w:i w:val="false"/>
          <w:color w:val="000000"/>
          <w:sz w:val="28"/>
        </w:rPr>
        <w:t>
      место нахождения:</w:t>
      </w:r>
    </w:p>
    <w:bookmarkEnd w:id="103"/>
    <w:bookmarkStart w:name="z128" w:id="104"/>
    <w:p>
      <w:pPr>
        <w:spacing w:after="0"/>
        <w:ind w:left="0"/>
        <w:jc w:val="both"/>
      </w:pPr>
      <w:r>
        <w:rPr>
          <w:rFonts w:ascii="Times New Roman"/>
          <w:b w:val="false"/>
          <w:i w:val="false"/>
          <w:color w:val="000000"/>
          <w:sz w:val="28"/>
        </w:rPr>
        <w:t>
      Северо-Казахстанская область Кызылжарский район село Кустовое, улица Астана, 24, здание Кустовского сельского клуба;</w:t>
      </w:r>
    </w:p>
    <w:bookmarkEnd w:id="104"/>
    <w:bookmarkStart w:name="z129" w:id="105"/>
    <w:p>
      <w:pPr>
        <w:spacing w:after="0"/>
        <w:ind w:left="0"/>
        <w:jc w:val="both"/>
      </w:pPr>
      <w:r>
        <w:rPr>
          <w:rFonts w:ascii="Times New Roman"/>
          <w:b w:val="false"/>
          <w:i w:val="false"/>
          <w:color w:val="000000"/>
          <w:sz w:val="28"/>
        </w:rPr>
        <w:t>
      Границы: село Кустовое;</w:t>
      </w:r>
    </w:p>
    <w:bookmarkEnd w:id="105"/>
    <w:bookmarkStart w:name="z130" w:id="106"/>
    <w:p>
      <w:pPr>
        <w:spacing w:after="0"/>
        <w:ind w:left="0"/>
        <w:jc w:val="both"/>
      </w:pPr>
      <w:r>
        <w:rPr>
          <w:rFonts w:ascii="Times New Roman"/>
          <w:b w:val="false"/>
          <w:i w:val="false"/>
          <w:color w:val="000000"/>
          <w:sz w:val="28"/>
        </w:rPr>
        <w:t>
      20) Избирательный участок № 280</w:t>
      </w:r>
    </w:p>
    <w:bookmarkEnd w:id="106"/>
    <w:bookmarkStart w:name="z131" w:id="107"/>
    <w:p>
      <w:pPr>
        <w:spacing w:after="0"/>
        <w:ind w:left="0"/>
        <w:jc w:val="both"/>
      </w:pPr>
      <w:r>
        <w:rPr>
          <w:rFonts w:ascii="Times New Roman"/>
          <w:b w:val="false"/>
          <w:i w:val="false"/>
          <w:color w:val="000000"/>
          <w:sz w:val="28"/>
        </w:rPr>
        <w:t>
      место нахождения:</w:t>
      </w:r>
    </w:p>
    <w:bookmarkEnd w:id="107"/>
    <w:bookmarkStart w:name="z132" w:id="108"/>
    <w:p>
      <w:pPr>
        <w:spacing w:after="0"/>
        <w:ind w:left="0"/>
        <w:jc w:val="both"/>
      </w:pPr>
      <w:r>
        <w:rPr>
          <w:rFonts w:ascii="Times New Roman"/>
          <w:b w:val="false"/>
          <w:i w:val="false"/>
          <w:color w:val="000000"/>
          <w:sz w:val="28"/>
        </w:rPr>
        <w:t>
      Северо-Казахстанская область Кызылжарский район село Желяково, улица Атамекен, 8, здание коммунального государственного учреждения "Желяковская начальная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08"/>
    <w:bookmarkStart w:name="z133" w:id="109"/>
    <w:p>
      <w:pPr>
        <w:spacing w:after="0"/>
        <w:ind w:left="0"/>
        <w:jc w:val="both"/>
      </w:pPr>
      <w:r>
        <w:rPr>
          <w:rFonts w:ascii="Times New Roman"/>
          <w:b w:val="false"/>
          <w:i w:val="false"/>
          <w:color w:val="000000"/>
          <w:sz w:val="28"/>
        </w:rPr>
        <w:t>
      Границы: село Желяково, село 2-ой Красный Яр;</w:t>
      </w:r>
    </w:p>
    <w:bookmarkEnd w:id="109"/>
    <w:bookmarkStart w:name="z134" w:id="110"/>
    <w:p>
      <w:pPr>
        <w:spacing w:after="0"/>
        <w:ind w:left="0"/>
        <w:jc w:val="both"/>
      </w:pPr>
      <w:r>
        <w:rPr>
          <w:rFonts w:ascii="Times New Roman"/>
          <w:b w:val="false"/>
          <w:i w:val="false"/>
          <w:color w:val="000000"/>
          <w:sz w:val="28"/>
        </w:rPr>
        <w:t>
      21) Избирательный участок № 281</w:t>
      </w:r>
    </w:p>
    <w:bookmarkEnd w:id="110"/>
    <w:bookmarkStart w:name="z135" w:id="111"/>
    <w:p>
      <w:pPr>
        <w:spacing w:after="0"/>
        <w:ind w:left="0"/>
        <w:jc w:val="both"/>
      </w:pPr>
      <w:r>
        <w:rPr>
          <w:rFonts w:ascii="Times New Roman"/>
          <w:b w:val="false"/>
          <w:i w:val="false"/>
          <w:color w:val="000000"/>
          <w:sz w:val="28"/>
        </w:rPr>
        <w:t>
      место нахождения:</w:t>
      </w:r>
    </w:p>
    <w:bookmarkEnd w:id="111"/>
    <w:bookmarkStart w:name="z136" w:id="112"/>
    <w:p>
      <w:pPr>
        <w:spacing w:after="0"/>
        <w:ind w:left="0"/>
        <w:jc w:val="both"/>
      </w:pPr>
      <w:r>
        <w:rPr>
          <w:rFonts w:ascii="Times New Roman"/>
          <w:b w:val="false"/>
          <w:i w:val="false"/>
          <w:color w:val="000000"/>
          <w:sz w:val="28"/>
        </w:rPr>
        <w:t>
      Северо-Казахстанская область Кызылжарский район село Красноярка, улица Школьная, 23, здание коммунального государственного учреждения "Красноярская основная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12"/>
    <w:bookmarkStart w:name="z137" w:id="113"/>
    <w:p>
      <w:pPr>
        <w:spacing w:after="0"/>
        <w:ind w:left="0"/>
        <w:jc w:val="both"/>
      </w:pPr>
      <w:r>
        <w:rPr>
          <w:rFonts w:ascii="Times New Roman"/>
          <w:b w:val="false"/>
          <w:i w:val="false"/>
          <w:color w:val="000000"/>
          <w:sz w:val="28"/>
        </w:rPr>
        <w:t>
      Границы: село Красноярка;</w:t>
      </w:r>
    </w:p>
    <w:bookmarkEnd w:id="113"/>
    <w:bookmarkStart w:name="z138" w:id="114"/>
    <w:p>
      <w:pPr>
        <w:spacing w:after="0"/>
        <w:ind w:left="0"/>
        <w:jc w:val="both"/>
      </w:pPr>
      <w:r>
        <w:rPr>
          <w:rFonts w:ascii="Times New Roman"/>
          <w:b w:val="false"/>
          <w:i w:val="false"/>
          <w:color w:val="000000"/>
          <w:sz w:val="28"/>
        </w:rPr>
        <w:t>
      22) Избирательный участок № 282</w:t>
      </w:r>
    </w:p>
    <w:bookmarkEnd w:id="114"/>
    <w:bookmarkStart w:name="z139" w:id="115"/>
    <w:p>
      <w:pPr>
        <w:spacing w:after="0"/>
        <w:ind w:left="0"/>
        <w:jc w:val="both"/>
      </w:pPr>
      <w:r>
        <w:rPr>
          <w:rFonts w:ascii="Times New Roman"/>
          <w:b w:val="false"/>
          <w:i w:val="false"/>
          <w:color w:val="000000"/>
          <w:sz w:val="28"/>
        </w:rPr>
        <w:t>
      место нахождения:</w:t>
      </w:r>
    </w:p>
    <w:bookmarkEnd w:id="115"/>
    <w:bookmarkStart w:name="z140" w:id="116"/>
    <w:p>
      <w:pPr>
        <w:spacing w:after="0"/>
        <w:ind w:left="0"/>
        <w:jc w:val="both"/>
      </w:pPr>
      <w:r>
        <w:rPr>
          <w:rFonts w:ascii="Times New Roman"/>
          <w:b w:val="false"/>
          <w:i w:val="false"/>
          <w:color w:val="000000"/>
          <w:sz w:val="28"/>
        </w:rPr>
        <w:t>
      Северо-Казахстанская область Кызылжарский район село Виноградовка, улица Желтоқсан, 34, здание коммунального государственного учреждения "Сивковская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16"/>
    <w:bookmarkStart w:name="z141" w:id="117"/>
    <w:p>
      <w:pPr>
        <w:spacing w:after="0"/>
        <w:ind w:left="0"/>
        <w:jc w:val="both"/>
      </w:pPr>
      <w:r>
        <w:rPr>
          <w:rFonts w:ascii="Times New Roman"/>
          <w:b w:val="false"/>
          <w:i w:val="false"/>
          <w:color w:val="000000"/>
          <w:sz w:val="28"/>
        </w:rPr>
        <w:t>
      Границы: село Виноградовка;</w:t>
      </w:r>
    </w:p>
    <w:bookmarkEnd w:id="117"/>
    <w:bookmarkStart w:name="z142" w:id="118"/>
    <w:p>
      <w:pPr>
        <w:spacing w:after="0"/>
        <w:ind w:left="0"/>
        <w:jc w:val="both"/>
      </w:pPr>
      <w:r>
        <w:rPr>
          <w:rFonts w:ascii="Times New Roman"/>
          <w:b w:val="false"/>
          <w:i w:val="false"/>
          <w:color w:val="000000"/>
          <w:sz w:val="28"/>
        </w:rPr>
        <w:t>
      23) Избирательный участок № 283</w:t>
      </w:r>
    </w:p>
    <w:bookmarkEnd w:id="118"/>
    <w:bookmarkStart w:name="z143" w:id="119"/>
    <w:p>
      <w:pPr>
        <w:spacing w:after="0"/>
        <w:ind w:left="0"/>
        <w:jc w:val="both"/>
      </w:pPr>
      <w:r>
        <w:rPr>
          <w:rFonts w:ascii="Times New Roman"/>
          <w:b w:val="false"/>
          <w:i w:val="false"/>
          <w:color w:val="000000"/>
          <w:sz w:val="28"/>
        </w:rPr>
        <w:t>
      место нахождения:</w:t>
      </w:r>
    </w:p>
    <w:bookmarkEnd w:id="119"/>
    <w:bookmarkStart w:name="z144" w:id="120"/>
    <w:p>
      <w:pPr>
        <w:spacing w:after="0"/>
        <w:ind w:left="0"/>
        <w:jc w:val="both"/>
      </w:pPr>
      <w:r>
        <w:rPr>
          <w:rFonts w:ascii="Times New Roman"/>
          <w:b w:val="false"/>
          <w:i w:val="false"/>
          <w:color w:val="000000"/>
          <w:sz w:val="28"/>
        </w:rPr>
        <w:t>
      Северо-Казахстанская область Кызылжарский район село Сумное, улица Тәуелсіздік, 9, здание бывшей начальной школы;</w:t>
      </w:r>
    </w:p>
    <w:bookmarkEnd w:id="120"/>
    <w:bookmarkStart w:name="z145" w:id="121"/>
    <w:p>
      <w:pPr>
        <w:spacing w:after="0"/>
        <w:ind w:left="0"/>
        <w:jc w:val="both"/>
      </w:pPr>
      <w:r>
        <w:rPr>
          <w:rFonts w:ascii="Times New Roman"/>
          <w:b w:val="false"/>
          <w:i w:val="false"/>
          <w:color w:val="000000"/>
          <w:sz w:val="28"/>
        </w:rPr>
        <w:t>
      Границы: село Сумное, село Исаковка;</w:t>
      </w:r>
    </w:p>
    <w:bookmarkEnd w:id="121"/>
    <w:bookmarkStart w:name="z146" w:id="122"/>
    <w:p>
      <w:pPr>
        <w:spacing w:after="0"/>
        <w:ind w:left="0"/>
        <w:jc w:val="both"/>
      </w:pPr>
      <w:r>
        <w:rPr>
          <w:rFonts w:ascii="Times New Roman"/>
          <w:b w:val="false"/>
          <w:i w:val="false"/>
          <w:color w:val="000000"/>
          <w:sz w:val="28"/>
        </w:rPr>
        <w:t>
      24) Избирательный участок № 284</w:t>
      </w:r>
    </w:p>
    <w:bookmarkEnd w:id="122"/>
    <w:bookmarkStart w:name="z147" w:id="123"/>
    <w:p>
      <w:pPr>
        <w:spacing w:after="0"/>
        <w:ind w:left="0"/>
        <w:jc w:val="both"/>
      </w:pPr>
      <w:r>
        <w:rPr>
          <w:rFonts w:ascii="Times New Roman"/>
          <w:b w:val="false"/>
          <w:i w:val="false"/>
          <w:color w:val="000000"/>
          <w:sz w:val="28"/>
        </w:rPr>
        <w:t>
      место нахождения:</w:t>
      </w:r>
    </w:p>
    <w:bookmarkEnd w:id="123"/>
    <w:bookmarkStart w:name="z148" w:id="124"/>
    <w:p>
      <w:pPr>
        <w:spacing w:after="0"/>
        <w:ind w:left="0"/>
        <w:jc w:val="both"/>
      </w:pPr>
      <w:r>
        <w:rPr>
          <w:rFonts w:ascii="Times New Roman"/>
          <w:b w:val="false"/>
          <w:i w:val="false"/>
          <w:color w:val="000000"/>
          <w:sz w:val="28"/>
        </w:rPr>
        <w:t>
      Северо-Казахстанская область Кызылжарский район село Долматово, улица Центральная, 68, здание Долматовского сельского клуба;</w:t>
      </w:r>
    </w:p>
    <w:bookmarkEnd w:id="124"/>
    <w:bookmarkStart w:name="z149" w:id="125"/>
    <w:p>
      <w:pPr>
        <w:spacing w:after="0"/>
        <w:ind w:left="0"/>
        <w:jc w:val="both"/>
      </w:pPr>
      <w:r>
        <w:rPr>
          <w:rFonts w:ascii="Times New Roman"/>
          <w:b w:val="false"/>
          <w:i w:val="false"/>
          <w:color w:val="000000"/>
          <w:sz w:val="28"/>
        </w:rPr>
        <w:t>
      Границы: село Долматово;</w:t>
      </w:r>
    </w:p>
    <w:bookmarkEnd w:id="125"/>
    <w:bookmarkStart w:name="z150" w:id="126"/>
    <w:p>
      <w:pPr>
        <w:spacing w:after="0"/>
        <w:ind w:left="0"/>
        <w:jc w:val="both"/>
      </w:pPr>
      <w:r>
        <w:rPr>
          <w:rFonts w:ascii="Times New Roman"/>
          <w:b w:val="false"/>
          <w:i w:val="false"/>
          <w:color w:val="000000"/>
          <w:sz w:val="28"/>
        </w:rPr>
        <w:t>
      25) Избирательный участок № 286</w:t>
      </w:r>
    </w:p>
    <w:bookmarkEnd w:id="126"/>
    <w:bookmarkStart w:name="z151" w:id="127"/>
    <w:p>
      <w:pPr>
        <w:spacing w:after="0"/>
        <w:ind w:left="0"/>
        <w:jc w:val="both"/>
      </w:pPr>
      <w:r>
        <w:rPr>
          <w:rFonts w:ascii="Times New Roman"/>
          <w:b w:val="false"/>
          <w:i w:val="false"/>
          <w:color w:val="000000"/>
          <w:sz w:val="28"/>
        </w:rPr>
        <w:t>
      место нахождения:</w:t>
      </w:r>
    </w:p>
    <w:bookmarkEnd w:id="127"/>
    <w:bookmarkStart w:name="z152" w:id="128"/>
    <w:p>
      <w:pPr>
        <w:spacing w:after="0"/>
        <w:ind w:left="0"/>
        <w:jc w:val="both"/>
      </w:pPr>
      <w:r>
        <w:rPr>
          <w:rFonts w:ascii="Times New Roman"/>
          <w:b w:val="false"/>
          <w:i w:val="false"/>
          <w:color w:val="000000"/>
          <w:sz w:val="28"/>
        </w:rPr>
        <w:t>
      Северо-Казахстанская область Кызылжарский район село Боголюбово, улица Ғабит Мүсірепов, 88, здание коммунального государственного учреждения "Боголюбовская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28"/>
    <w:bookmarkStart w:name="z153" w:id="129"/>
    <w:p>
      <w:pPr>
        <w:spacing w:after="0"/>
        <w:ind w:left="0"/>
        <w:jc w:val="both"/>
      </w:pPr>
      <w:r>
        <w:rPr>
          <w:rFonts w:ascii="Times New Roman"/>
          <w:b w:val="false"/>
          <w:i w:val="false"/>
          <w:color w:val="000000"/>
          <w:sz w:val="28"/>
        </w:rPr>
        <w:t>
      Границы: село Боголюбово, улицы: Михина, Қызылжар, Ғабит Мүсірепов, Трудовая, Быкова, Суворова, Чапаева, Пушкина, Лермонтова, 8 Марта, Интернациональная, Братьев Смольяниновых, Талап, Колхозная, Мерей, Рогачева, Звягина, Базарная, Көктем, Бейбітшілік, Луговая, Кутузова, Островского, Новая, Терешковой, Николаева, Поповича, Титова, Гагарина, Шапағат, Достық, Рощинская, Молодежная, Центральная, Западная;</w:t>
      </w:r>
    </w:p>
    <w:bookmarkEnd w:id="129"/>
    <w:bookmarkStart w:name="z154" w:id="130"/>
    <w:p>
      <w:pPr>
        <w:spacing w:after="0"/>
        <w:ind w:left="0"/>
        <w:jc w:val="both"/>
      </w:pPr>
      <w:r>
        <w:rPr>
          <w:rFonts w:ascii="Times New Roman"/>
          <w:b w:val="false"/>
          <w:i w:val="false"/>
          <w:color w:val="000000"/>
          <w:sz w:val="28"/>
        </w:rPr>
        <w:t>
      26) Избирательный участок № 289</w:t>
      </w:r>
    </w:p>
    <w:bookmarkEnd w:id="130"/>
    <w:bookmarkStart w:name="z155" w:id="131"/>
    <w:p>
      <w:pPr>
        <w:spacing w:after="0"/>
        <w:ind w:left="0"/>
        <w:jc w:val="both"/>
      </w:pPr>
      <w:r>
        <w:rPr>
          <w:rFonts w:ascii="Times New Roman"/>
          <w:b w:val="false"/>
          <w:i w:val="false"/>
          <w:color w:val="000000"/>
          <w:sz w:val="28"/>
        </w:rPr>
        <w:t>
      место нахождения:</w:t>
      </w:r>
    </w:p>
    <w:bookmarkEnd w:id="131"/>
    <w:bookmarkStart w:name="z156" w:id="132"/>
    <w:p>
      <w:pPr>
        <w:spacing w:after="0"/>
        <w:ind w:left="0"/>
        <w:jc w:val="both"/>
      </w:pPr>
      <w:r>
        <w:rPr>
          <w:rFonts w:ascii="Times New Roman"/>
          <w:b w:val="false"/>
          <w:i w:val="false"/>
          <w:color w:val="000000"/>
          <w:sz w:val="28"/>
        </w:rPr>
        <w:t>
      Северо-Казахстанская область Кызылжарский район село Надежка, улица Жеңіс, 15 а, здание коммунального государственного учреждения "Надеждинская основная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32"/>
    <w:bookmarkStart w:name="z157" w:id="133"/>
    <w:p>
      <w:pPr>
        <w:spacing w:after="0"/>
        <w:ind w:left="0"/>
        <w:jc w:val="both"/>
      </w:pPr>
      <w:r>
        <w:rPr>
          <w:rFonts w:ascii="Times New Roman"/>
          <w:b w:val="false"/>
          <w:i w:val="false"/>
          <w:color w:val="000000"/>
          <w:sz w:val="28"/>
        </w:rPr>
        <w:t>
      Границы: село Надежка, улицы: Жастар, Жігер, Жеңіс, Ыбырай Алтынсарин, Шоқан Уәлиханов, Болашақ;</w:t>
      </w:r>
    </w:p>
    <w:bookmarkEnd w:id="133"/>
    <w:bookmarkStart w:name="z158" w:id="134"/>
    <w:p>
      <w:pPr>
        <w:spacing w:after="0"/>
        <w:ind w:left="0"/>
        <w:jc w:val="both"/>
      </w:pPr>
      <w:r>
        <w:rPr>
          <w:rFonts w:ascii="Times New Roman"/>
          <w:b w:val="false"/>
          <w:i w:val="false"/>
          <w:color w:val="000000"/>
          <w:sz w:val="28"/>
        </w:rPr>
        <w:t>
      27) Избирательный участок № 290</w:t>
      </w:r>
    </w:p>
    <w:bookmarkEnd w:id="134"/>
    <w:bookmarkStart w:name="z159" w:id="135"/>
    <w:p>
      <w:pPr>
        <w:spacing w:after="0"/>
        <w:ind w:left="0"/>
        <w:jc w:val="both"/>
      </w:pPr>
      <w:r>
        <w:rPr>
          <w:rFonts w:ascii="Times New Roman"/>
          <w:b w:val="false"/>
          <w:i w:val="false"/>
          <w:color w:val="000000"/>
          <w:sz w:val="28"/>
        </w:rPr>
        <w:t>
      место нахождения:</w:t>
      </w:r>
    </w:p>
    <w:bookmarkEnd w:id="135"/>
    <w:bookmarkStart w:name="z160" w:id="136"/>
    <w:p>
      <w:pPr>
        <w:spacing w:after="0"/>
        <w:ind w:left="0"/>
        <w:jc w:val="both"/>
      </w:pPr>
      <w:r>
        <w:rPr>
          <w:rFonts w:ascii="Times New Roman"/>
          <w:b w:val="false"/>
          <w:i w:val="false"/>
          <w:color w:val="000000"/>
          <w:sz w:val="28"/>
        </w:rPr>
        <w:t>
      Северо-Казахстанская область Кызылжарский район село Вознесенка, улица Абай Құнанбаев, 46, здание коммунального государственного учреждения "Вознесенская основная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36"/>
    <w:bookmarkStart w:name="z161" w:id="137"/>
    <w:p>
      <w:pPr>
        <w:spacing w:after="0"/>
        <w:ind w:left="0"/>
        <w:jc w:val="both"/>
      </w:pPr>
      <w:r>
        <w:rPr>
          <w:rFonts w:ascii="Times New Roman"/>
          <w:b w:val="false"/>
          <w:i w:val="false"/>
          <w:color w:val="000000"/>
          <w:sz w:val="28"/>
        </w:rPr>
        <w:t>
      Границы: село Вознесенка, улицы: Абай Құнанбаев, Евгений Брусиловский;</w:t>
      </w:r>
    </w:p>
    <w:bookmarkEnd w:id="137"/>
    <w:bookmarkStart w:name="z162" w:id="138"/>
    <w:p>
      <w:pPr>
        <w:spacing w:after="0"/>
        <w:ind w:left="0"/>
        <w:jc w:val="both"/>
      </w:pPr>
      <w:r>
        <w:rPr>
          <w:rFonts w:ascii="Times New Roman"/>
          <w:b w:val="false"/>
          <w:i w:val="false"/>
          <w:color w:val="000000"/>
          <w:sz w:val="28"/>
        </w:rPr>
        <w:t>
      28) Избирательный участок № 291</w:t>
      </w:r>
    </w:p>
    <w:bookmarkEnd w:id="138"/>
    <w:bookmarkStart w:name="z163" w:id="139"/>
    <w:p>
      <w:pPr>
        <w:spacing w:after="0"/>
        <w:ind w:left="0"/>
        <w:jc w:val="both"/>
      </w:pPr>
      <w:r>
        <w:rPr>
          <w:rFonts w:ascii="Times New Roman"/>
          <w:b w:val="false"/>
          <w:i w:val="false"/>
          <w:color w:val="000000"/>
          <w:sz w:val="28"/>
        </w:rPr>
        <w:t>
      место нахождения:</w:t>
      </w:r>
    </w:p>
    <w:bookmarkEnd w:id="139"/>
    <w:bookmarkStart w:name="z164" w:id="140"/>
    <w:p>
      <w:pPr>
        <w:spacing w:after="0"/>
        <w:ind w:left="0"/>
        <w:jc w:val="both"/>
      </w:pPr>
      <w:r>
        <w:rPr>
          <w:rFonts w:ascii="Times New Roman"/>
          <w:b w:val="false"/>
          <w:i w:val="false"/>
          <w:color w:val="000000"/>
          <w:sz w:val="28"/>
        </w:rPr>
        <w:t>
      Северо-Казахстанская область Кызылжарский район село Пресновка, здание Пресновского сельского клуба;</w:t>
      </w:r>
    </w:p>
    <w:bookmarkEnd w:id="140"/>
    <w:bookmarkStart w:name="z165" w:id="141"/>
    <w:p>
      <w:pPr>
        <w:spacing w:after="0"/>
        <w:ind w:left="0"/>
        <w:jc w:val="both"/>
      </w:pPr>
      <w:r>
        <w:rPr>
          <w:rFonts w:ascii="Times New Roman"/>
          <w:b w:val="false"/>
          <w:i w:val="false"/>
          <w:color w:val="000000"/>
          <w:sz w:val="28"/>
        </w:rPr>
        <w:t>
      Границы: село Пресновка;</w:t>
      </w:r>
    </w:p>
    <w:bookmarkEnd w:id="141"/>
    <w:bookmarkStart w:name="z166" w:id="142"/>
    <w:p>
      <w:pPr>
        <w:spacing w:after="0"/>
        <w:ind w:left="0"/>
        <w:jc w:val="both"/>
      </w:pPr>
      <w:r>
        <w:rPr>
          <w:rFonts w:ascii="Times New Roman"/>
          <w:b w:val="false"/>
          <w:i w:val="false"/>
          <w:color w:val="000000"/>
          <w:sz w:val="28"/>
        </w:rPr>
        <w:t>
      29) Избирательный участок № 292</w:t>
      </w:r>
    </w:p>
    <w:bookmarkEnd w:id="142"/>
    <w:bookmarkStart w:name="z167" w:id="143"/>
    <w:p>
      <w:pPr>
        <w:spacing w:after="0"/>
        <w:ind w:left="0"/>
        <w:jc w:val="both"/>
      </w:pPr>
      <w:r>
        <w:rPr>
          <w:rFonts w:ascii="Times New Roman"/>
          <w:b w:val="false"/>
          <w:i w:val="false"/>
          <w:color w:val="000000"/>
          <w:sz w:val="28"/>
        </w:rPr>
        <w:t>
      место нахождения:</w:t>
      </w:r>
    </w:p>
    <w:bookmarkEnd w:id="143"/>
    <w:bookmarkStart w:name="z168" w:id="144"/>
    <w:p>
      <w:pPr>
        <w:spacing w:after="0"/>
        <w:ind w:left="0"/>
        <w:jc w:val="both"/>
      </w:pPr>
      <w:r>
        <w:rPr>
          <w:rFonts w:ascii="Times New Roman"/>
          <w:b w:val="false"/>
          <w:i w:val="false"/>
          <w:color w:val="000000"/>
          <w:sz w:val="28"/>
        </w:rPr>
        <w:t>
      Северо-Казахстанская область Кызылжарский район село Глубокое, улица Школьная, 21, здание коммунального государственного учреждения "Глубоковская основная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44"/>
    <w:bookmarkStart w:name="z169" w:id="145"/>
    <w:p>
      <w:pPr>
        <w:spacing w:after="0"/>
        <w:ind w:left="0"/>
        <w:jc w:val="both"/>
      </w:pPr>
      <w:r>
        <w:rPr>
          <w:rFonts w:ascii="Times New Roman"/>
          <w:b w:val="false"/>
          <w:i w:val="false"/>
          <w:color w:val="000000"/>
          <w:sz w:val="28"/>
        </w:rPr>
        <w:t>
      Границы: село Глубокое;</w:t>
      </w:r>
    </w:p>
    <w:bookmarkEnd w:id="145"/>
    <w:bookmarkStart w:name="z170" w:id="146"/>
    <w:p>
      <w:pPr>
        <w:spacing w:after="0"/>
        <w:ind w:left="0"/>
        <w:jc w:val="both"/>
      </w:pPr>
      <w:r>
        <w:rPr>
          <w:rFonts w:ascii="Times New Roman"/>
          <w:b w:val="false"/>
          <w:i w:val="false"/>
          <w:color w:val="000000"/>
          <w:sz w:val="28"/>
        </w:rPr>
        <w:t>
      30) Избирательный участок № 293</w:t>
      </w:r>
    </w:p>
    <w:bookmarkEnd w:id="146"/>
    <w:bookmarkStart w:name="z171" w:id="147"/>
    <w:p>
      <w:pPr>
        <w:spacing w:after="0"/>
        <w:ind w:left="0"/>
        <w:jc w:val="both"/>
      </w:pPr>
      <w:r>
        <w:rPr>
          <w:rFonts w:ascii="Times New Roman"/>
          <w:b w:val="false"/>
          <w:i w:val="false"/>
          <w:color w:val="000000"/>
          <w:sz w:val="28"/>
        </w:rPr>
        <w:t>
      место нахождения:</w:t>
      </w:r>
    </w:p>
    <w:bookmarkEnd w:id="147"/>
    <w:bookmarkStart w:name="z172" w:id="148"/>
    <w:p>
      <w:pPr>
        <w:spacing w:after="0"/>
        <w:ind w:left="0"/>
        <w:jc w:val="both"/>
      </w:pPr>
      <w:r>
        <w:rPr>
          <w:rFonts w:ascii="Times New Roman"/>
          <w:b w:val="false"/>
          <w:i w:val="false"/>
          <w:color w:val="000000"/>
          <w:sz w:val="28"/>
        </w:rPr>
        <w:t>
      Северо-Казахстанская область Кызылжарский район село Налобино, улица Абылай хан, 1 а, здание коммунального государственного учреждения "Налобинская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48"/>
    <w:bookmarkStart w:name="z173" w:id="149"/>
    <w:p>
      <w:pPr>
        <w:spacing w:after="0"/>
        <w:ind w:left="0"/>
        <w:jc w:val="both"/>
      </w:pPr>
      <w:r>
        <w:rPr>
          <w:rFonts w:ascii="Times New Roman"/>
          <w:b w:val="false"/>
          <w:i w:val="false"/>
          <w:color w:val="000000"/>
          <w:sz w:val="28"/>
        </w:rPr>
        <w:t>
      Границы: село Налобино, село Николаевка, село Гайдуково;</w:t>
      </w:r>
    </w:p>
    <w:bookmarkEnd w:id="149"/>
    <w:bookmarkStart w:name="z174" w:id="150"/>
    <w:p>
      <w:pPr>
        <w:spacing w:after="0"/>
        <w:ind w:left="0"/>
        <w:jc w:val="both"/>
      </w:pPr>
      <w:r>
        <w:rPr>
          <w:rFonts w:ascii="Times New Roman"/>
          <w:b w:val="false"/>
          <w:i w:val="false"/>
          <w:color w:val="000000"/>
          <w:sz w:val="28"/>
        </w:rPr>
        <w:t>
      31) Избирательный участок № 294</w:t>
      </w:r>
    </w:p>
    <w:bookmarkEnd w:id="150"/>
    <w:bookmarkStart w:name="z175" w:id="151"/>
    <w:p>
      <w:pPr>
        <w:spacing w:after="0"/>
        <w:ind w:left="0"/>
        <w:jc w:val="both"/>
      </w:pPr>
      <w:r>
        <w:rPr>
          <w:rFonts w:ascii="Times New Roman"/>
          <w:b w:val="false"/>
          <w:i w:val="false"/>
          <w:color w:val="000000"/>
          <w:sz w:val="28"/>
        </w:rPr>
        <w:t>
      место нахождения:</w:t>
      </w:r>
    </w:p>
    <w:bookmarkEnd w:id="151"/>
    <w:bookmarkStart w:name="z176" w:id="152"/>
    <w:p>
      <w:pPr>
        <w:spacing w:after="0"/>
        <w:ind w:left="0"/>
        <w:jc w:val="both"/>
      </w:pPr>
      <w:r>
        <w:rPr>
          <w:rFonts w:ascii="Times New Roman"/>
          <w:b w:val="false"/>
          <w:i w:val="false"/>
          <w:color w:val="000000"/>
          <w:sz w:val="28"/>
        </w:rPr>
        <w:t>
      Северо-Казахстанская область Кызылжарский район село Дубровное, улица Центральная, 20, здание коммунального государственного учреждения "Дубровинская основная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52"/>
    <w:bookmarkStart w:name="z177" w:id="153"/>
    <w:p>
      <w:pPr>
        <w:spacing w:after="0"/>
        <w:ind w:left="0"/>
        <w:jc w:val="both"/>
      </w:pPr>
      <w:r>
        <w:rPr>
          <w:rFonts w:ascii="Times New Roman"/>
          <w:b w:val="false"/>
          <w:i w:val="false"/>
          <w:color w:val="000000"/>
          <w:sz w:val="28"/>
        </w:rPr>
        <w:t>
      Границы: село Дубровное;</w:t>
      </w:r>
    </w:p>
    <w:bookmarkEnd w:id="153"/>
    <w:bookmarkStart w:name="z178" w:id="154"/>
    <w:p>
      <w:pPr>
        <w:spacing w:after="0"/>
        <w:ind w:left="0"/>
        <w:jc w:val="both"/>
      </w:pPr>
      <w:r>
        <w:rPr>
          <w:rFonts w:ascii="Times New Roman"/>
          <w:b w:val="false"/>
          <w:i w:val="false"/>
          <w:color w:val="000000"/>
          <w:sz w:val="28"/>
        </w:rPr>
        <w:t>
      32) Избирательный участок № 295</w:t>
      </w:r>
    </w:p>
    <w:bookmarkEnd w:id="154"/>
    <w:bookmarkStart w:name="z179" w:id="155"/>
    <w:p>
      <w:pPr>
        <w:spacing w:after="0"/>
        <w:ind w:left="0"/>
        <w:jc w:val="both"/>
      </w:pPr>
      <w:r>
        <w:rPr>
          <w:rFonts w:ascii="Times New Roman"/>
          <w:b w:val="false"/>
          <w:i w:val="false"/>
          <w:color w:val="000000"/>
          <w:sz w:val="28"/>
        </w:rPr>
        <w:t>
      место нахождения:</w:t>
      </w:r>
    </w:p>
    <w:bookmarkEnd w:id="155"/>
    <w:bookmarkStart w:name="z180" w:id="156"/>
    <w:p>
      <w:pPr>
        <w:spacing w:after="0"/>
        <w:ind w:left="0"/>
        <w:jc w:val="both"/>
      </w:pPr>
      <w:r>
        <w:rPr>
          <w:rFonts w:ascii="Times New Roman"/>
          <w:b w:val="false"/>
          <w:i w:val="false"/>
          <w:color w:val="000000"/>
          <w:sz w:val="28"/>
        </w:rPr>
        <w:t>
      Северо-Казахстанская область Кызылжарский район село Новоникольское, улица И.Куренкова, 1, здание коммунального государственного учреждения "Новоникольский сельский Дом культуры" коммунального государственного учреждения "Аппарат акима Новоникольского сельского округа Кызылжарского района Северо-Казахстанской области;</w:t>
      </w:r>
    </w:p>
    <w:bookmarkEnd w:id="156"/>
    <w:bookmarkStart w:name="z181" w:id="157"/>
    <w:p>
      <w:pPr>
        <w:spacing w:after="0"/>
        <w:ind w:left="0"/>
        <w:jc w:val="both"/>
      </w:pPr>
      <w:r>
        <w:rPr>
          <w:rFonts w:ascii="Times New Roman"/>
          <w:b w:val="false"/>
          <w:i w:val="false"/>
          <w:color w:val="000000"/>
          <w:sz w:val="28"/>
        </w:rPr>
        <w:t>
      Границы: село Новоникольское;</w:t>
      </w:r>
    </w:p>
    <w:bookmarkEnd w:id="157"/>
    <w:bookmarkStart w:name="z182" w:id="158"/>
    <w:p>
      <w:pPr>
        <w:spacing w:after="0"/>
        <w:ind w:left="0"/>
        <w:jc w:val="both"/>
      </w:pPr>
      <w:r>
        <w:rPr>
          <w:rFonts w:ascii="Times New Roman"/>
          <w:b w:val="false"/>
          <w:i w:val="false"/>
          <w:color w:val="000000"/>
          <w:sz w:val="28"/>
        </w:rPr>
        <w:t>
      33) Избирательный участок № 296</w:t>
      </w:r>
    </w:p>
    <w:bookmarkEnd w:id="158"/>
    <w:bookmarkStart w:name="z183" w:id="159"/>
    <w:p>
      <w:pPr>
        <w:spacing w:after="0"/>
        <w:ind w:left="0"/>
        <w:jc w:val="both"/>
      </w:pPr>
      <w:r>
        <w:rPr>
          <w:rFonts w:ascii="Times New Roman"/>
          <w:b w:val="false"/>
          <w:i w:val="false"/>
          <w:color w:val="000000"/>
          <w:sz w:val="28"/>
        </w:rPr>
        <w:t>
      место нахождения:</w:t>
      </w:r>
    </w:p>
    <w:bookmarkEnd w:id="159"/>
    <w:bookmarkStart w:name="z184" w:id="160"/>
    <w:p>
      <w:pPr>
        <w:spacing w:after="0"/>
        <w:ind w:left="0"/>
        <w:jc w:val="both"/>
      </w:pPr>
      <w:r>
        <w:rPr>
          <w:rFonts w:ascii="Times New Roman"/>
          <w:b w:val="false"/>
          <w:i w:val="false"/>
          <w:color w:val="000000"/>
          <w:sz w:val="28"/>
        </w:rPr>
        <w:t>
      Северо-Казахстанская область Кызылжарский район село Новоалександровка, улица Комсомольская, 23, здание Новоалександровского сельского клуба;</w:t>
      </w:r>
    </w:p>
    <w:bookmarkEnd w:id="160"/>
    <w:bookmarkStart w:name="z185" w:id="161"/>
    <w:p>
      <w:pPr>
        <w:spacing w:after="0"/>
        <w:ind w:left="0"/>
        <w:jc w:val="both"/>
      </w:pPr>
      <w:r>
        <w:rPr>
          <w:rFonts w:ascii="Times New Roman"/>
          <w:b w:val="false"/>
          <w:i w:val="false"/>
          <w:color w:val="000000"/>
          <w:sz w:val="28"/>
        </w:rPr>
        <w:t>
      Границы: село Новоалександровка;</w:t>
      </w:r>
    </w:p>
    <w:bookmarkEnd w:id="161"/>
    <w:bookmarkStart w:name="z186" w:id="162"/>
    <w:p>
      <w:pPr>
        <w:spacing w:after="0"/>
        <w:ind w:left="0"/>
        <w:jc w:val="both"/>
      </w:pPr>
      <w:r>
        <w:rPr>
          <w:rFonts w:ascii="Times New Roman"/>
          <w:b w:val="false"/>
          <w:i w:val="false"/>
          <w:color w:val="000000"/>
          <w:sz w:val="28"/>
        </w:rPr>
        <w:t>
      34) Избирательный участок № 297</w:t>
      </w:r>
    </w:p>
    <w:bookmarkEnd w:id="162"/>
    <w:bookmarkStart w:name="z187" w:id="163"/>
    <w:p>
      <w:pPr>
        <w:spacing w:after="0"/>
        <w:ind w:left="0"/>
        <w:jc w:val="both"/>
      </w:pPr>
      <w:r>
        <w:rPr>
          <w:rFonts w:ascii="Times New Roman"/>
          <w:b w:val="false"/>
          <w:i w:val="false"/>
          <w:color w:val="000000"/>
          <w:sz w:val="28"/>
        </w:rPr>
        <w:t>
      место нахождения:</w:t>
      </w:r>
    </w:p>
    <w:bookmarkEnd w:id="163"/>
    <w:bookmarkStart w:name="z188" w:id="164"/>
    <w:p>
      <w:pPr>
        <w:spacing w:after="0"/>
        <w:ind w:left="0"/>
        <w:jc w:val="both"/>
      </w:pPr>
      <w:r>
        <w:rPr>
          <w:rFonts w:ascii="Times New Roman"/>
          <w:b w:val="false"/>
          <w:i w:val="false"/>
          <w:color w:val="000000"/>
          <w:sz w:val="28"/>
        </w:rPr>
        <w:t>
      Северо-Казахстанская область Кызылжарский район село Трудовое, улица Мира, 38, здание Трудового сельского клуба;</w:t>
      </w:r>
    </w:p>
    <w:bookmarkEnd w:id="164"/>
    <w:bookmarkStart w:name="z189" w:id="165"/>
    <w:p>
      <w:pPr>
        <w:spacing w:after="0"/>
        <w:ind w:left="0"/>
        <w:jc w:val="both"/>
      </w:pPr>
      <w:r>
        <w:rPr>
          <w:rFonts w:ascii="Times New Roman"/>
          <w:b w:val="false"/>
          <w:i w:val="false"/>
          <w:color w:val="000000"/>
          <w:sz w:val="28"/>
        </w:rPr>
        <w:t>
      Границы: село Трудовое;</w:t>
      </w:r>
    </w:p>
    <w:bookmarkEnd w:id="165"/>
    <w:bookmarkStart w:name="z190" w:id="166"/>
    <w:p>
      <w:pPr>
        <w:spacing w:after="0"/>
        <w:ind w:left="0"/>
        <w:jc w:val="both"/>
      </w:pPr>
      <w:r>
        <w:rPr>
          <w:rFonts w:ascii="Times New Roman"/>
          <w:b w:val="false"/>
          <w:i w:val="false"/>
          <w:color w:val="000000"/>
          <w:sz w:val="28"/>
        </w:rPr>
        <w:t>
      35) Избирательный участок № 298</w:t>
      </w:r>
    </w:p>
    <w:bookmarkEnd w:id="166"/>
    <w:bookmarkStart w:name="z191" w:id="167"/>
    <w:p>
      <w:pPr>
        <w:spacing w:after="0"/>
        <w:ind w:left="0"/>
        <w:jc w:val="both"/>
      </w:pPr>
      <w:r>
        <w:rPr>
          <w:rFonts w:ascii="Times New Roman"/>
          <w:b w:val="false"/>
          <w:i w:val="false"/>
          <w:color w:val="000000"/>
          <w:sz w:val="28"/>
        </w:rPr>
        <w:t>
      место нахождения:</w:t>
      </w:r>
    </w:p>
    <w:bookmarkEnd w:id="167"/>
    <w:bookmarkStart w:name="z192" w:id="168"/>
    <w:p>
      <w:pPr>
        <w:spacing w:after="0"/>
        <w:ind w:left="0"/>
        <w:jc w:val="both"/>
      </w:pPr>
      <w:r>
        <w:rPr>
          <w:rFonts w:ascii="Times New Roman"/>
          <w:b w:val="false"/>
          <w:i w:val="false"/>
          <w:color w:val="000000"/>
          <w:sz w:val="28"/>
        </w:rPr>
        <w:t>
      Северо-Казахстанская область Кызылжарский район село Петерфельд, улица Школьная, 2 а, здание коммунального государственного учреждения "Петерфельдский сельский клуб" коммунального государственного учреждения "Аппарат акима Петерфельдского сельского округа Кызылжарского района Северо-Казахстанской области" ;</w:t>
      </w:r>
    </w:p>
    <w:bookmarkEnd w:id="168"/>
    <w:bookmarkStart w:name="z193" w:id="169"/>
    <w:p>
      <w:pPr>
        <w:spacing w:after="0"/>
        <w:ind w:left="0"/>
        <w:jc w:val="both"/>
      </w:pPr>
      <w:r>
        <w:rPr>
          <w:rFonts w:ascii="Times New Roman"/>
          <w:b w:val="false"/>
          <w:i w:val="false"/>
          <w:color w:val="000000"/>
          <w:sz w:val="28"/>
        </w:rPr>
        <w:t>
      Границы: село Измайловка; село Петерфельд;</w:t>
      </w:r>
    </w:p>
    <w:bookmarkEnd w:id="169"/>
    <w:bookmarkStart w:name="z194" w:id="170"/>
    <w:p>
      <w:pPr>
        <w:spacing w:after="0"/>
        <w:ind w:left="0"/>
        <w:jc w:val="both"/>
      </w:pPr>
      <w:r>
        <w:rPr>
          <w:rFonts w:ascii="Times New Roman"/>
          <w:b w:val="false"/>
          <w:i w:val="false"/>
          <w:color w:val="000000"/>
          <w:sz w:val="28"/>
        </w:rPr>
        <w:t>
      36) Избирательный участок № 300</w:t>
      </w:r>
    </w:p>
    <w:bookmarkEnd w:id="170"/>
    <w:bookmarkStart w:name="z195" w:id="171"/>
    <w:p>
      <w:pPr>
        <w:spacing w:after="0"/>
        <w:ind w:left="0"/>
        <w:jc w:val="both"/>
      </w:pPr>
      <w:r>
        <w:rPr>
          <w:rFonts w:ascii="Times New Roman"/>
          <w:b w:val="false"/>
          <w:i w:val="false"/>
          <w:color w:val="000000"/>
          <w:sz w:val="28"/>
        </w:rPr>
        <w:t>
      место нахождения:</w:t>
      </w:r>
    </w:p>
    <w:bookmarkEnd w:id="171"/>
    <w:bookmarkStart w:name="z196" w:id="172"/>
    <w:p>
      <w:pPr>
        <w:spacing w:after="0"/>
        <w:ind w:left="0"/>
        <w:jc w:val="both"/>
      </w:pPr>
      <w:r>
        <w:rPr>
          <w:rFonts w:ascii="Times New Roman"/>
          <w:b w:val="false"/>
          <w:i w:val="false"/>
          <w:color w:val="000000"/>
          <w:sz w:val="28"/>
        </w:rPr>
        <w:t>
      Северо-Казахстанская область Кызылжарский район село Кондратовка, переулок Школьный, 9, здание коммунального государственного учреждения "Кондратовская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72"/>
    <w:bookmarkStart w:name="z197" w:id="173"/>
    <w:p>
      <w:pPr>
        <w:spacing w:after="0"/>
        <w:ind w:left="0"/>
        <w:jc w:val="both"/>
      </w:pPr>
      <w:r>
        <w:rPr>
          <w:rFonts w:ascii="Times New Roman"/>
          <w:b w:val="false"/>
          <w:i w:val="false"/>
          <w:color w:val="000000"/>
          <w:sz w:val="28"/>
        </w:rPr>
        <w:t>
      Границы: село Кондратовка, село Боровское, село остановочный пункт 2603 км;</w:t>
      </w:r>
    </w:p>
    <w:bookmarkEnd w:id="173"/>
    <w:bookmarkStart w:name="z198" w:id="174"/>
    <w:p>
      <w:pPr>
        <w:spacing w:after="0"/>
        <w:ind w:left="0"/>
        <w:jc w:val="both"/>
      </w:pPr>
      <w:r>
        <w:rPr>
          <w:rFonts w:ascii="Times New Roman"/>
          <w:b w:val="false"/>
          <w:i w:val="false"/>
          <w:color w:val="000000"/>
          <w:sz w:val="28"/>
        </w:rPr>
        <w:t>
      37) Избирательный участок № 301</w:t>
      </w:r>
    </w:p>
    <w:bookmarkEnd w:id="174"/>
    <w:bookmarkStart w:name="z199" w:id="175"/>
    <w:p>
      <w:pPr>
        <w:spacing w:after="0"/>
        <w:ind w:left="0"/>
        <w:jc w:val="both"/>
      </w:pPr>
      <w:r>
        <w:rPr>
          <w:rFonts w:ascii="Times New Roman"/>
          <w:b w:val="false"/>
          <w:i w:val="false"/>
          <w:color w:val="000000"/>
          <w:sz w:val="28"/>
        </w:rPr>
        <w:t>
      место нахождения:</w:t>
      </w:r>
    </w:p>
    <w:bookmarkEnd w:id="175"/>
    <w:bookmarkStart w:name="z200" w:id="176"/>
    <w:p>
      <w:pPr>
        <w:spacing w:after="0"/>
        <w:ind w:left="0"/>
        <w:jc w:val="both"/>
      </w:pPr>
      <w:r>
        <w:rPr>
          <w:rFonts w:ascii="Times New Roman"/>
          <w:b w:val="false"/>
          <w:i w:val="false"/>
          <w:color w:val="000000"/>
          <w:sz w:val="28"/>
        </w:rPr>
        <w:t>
      Северо-Казахстанская область Кызылжарский район село Затон, улица Железнодорожная, 3, здание медицинского пункта;</w:t>
      </w:r>
    </w:p>
    <w:bookmarkEnd w:id="176"/>
    <w:bookmarkStart w:name="z201" w:id="177"/>
    <w:p>
      <w:pPr>
        <w:spacing w:after="0"/>
        <w:ind w:left="0"/>
        <w:jc w:val="both"/>
      </w:pPr>
      <w:r>
        <w:rPr>
          <w:rFonts w:ascii="Times New Roman"/>
          <w:b w:val="false"/>
          <w:i w:val="false"/>
          <w:color w:val="000000"/>
          <w:sz w:val="28"/>
        </w:rPr>
        <w:t>
      Границы: село Затон, село Кривозерка;</w:t>
      </w:r>
    </w:p>
    <w:bookmarkEnd w:id="177"/>
    <w:bookmarkStart w:name="z202" w:id="178"/>
    <w:p>
      <w:pPr>
        <w:spacing w:after="0"/>
        <w:ind w:left="0"/>
        <w:jc w:val="both"/>
      </w:pPr>
      <w:r>
        <w:rPr>
          <w:rFonts w:ascii="Times New Roman"/>
          <w:b w:val="false"/>
          <w:i w:val="false"/>
          <w:color w:val="000000"/>
          <w:sz w:val="28"/>
        </w:rPr>
        <w:t>
      38) Избирательный участок № 302</w:t>
      </w:r>
    </w:p>
    <w:bookmarkEnd w:id="178"/>
    <w:bookmarkStart w:name="z203" w:id="179"/>
    <w:p>
      <w:pPr>
        <w:spacing w:after="0"/>
        <w:ind w:left="0"/>
        <w:jc w:val="both"/>
      </w:pPr>
      <w:r>
        <w:rPr>
          <w:rFonts w:ascii="Times New Roman"/>
          <w:b w:val="false"/>
          <w:i w:val="false"/>
          <w:color w:val="000000"/>
          <w:sz w:val="28"/>
        </w:rPr>
        <w:t>
      место нахождения:</w:t>
      </w:r>
    </w:p>
    <w:bookmarkEnd w:id="179"/>
    <w:bookmarkStart w:name="z204" w:id="180"/>
    <w:p>
      <w:pPr>
        <w:spacing w:after="0"/>
        <w:ind w:left="0"/>
        <w:jc w:val="both"/>
      </w:pPr>
      <w:r>
        <w:rPr>
          <w:rFonts w:ascii="Times New Roman"/>
          <w:b w:val="false"/>
          <w:i w:val="false"/>
          <w:color w:val="000000"/>
          <w:sz w:val="28"/>
        </w:rPr>
        <w:t>
      Северо-Казахстанская область Кызылжарский район село Прибрежное, улица Саясат, 31, здание коммунального государственного учреждения "Озерная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80"/>
    <w:bookmarkStart w:name="z205" w:id="181"/>
    <w:p>
      <w:pPr>
        <w:spacing w:after="0"/>
        <w:ind w:left="0"/>
        <w:jc w:val="both"/>
      </w:pPr>
      <w:r>
        <w:rPr>
          <w:rFonts w:ascii="Times New Roman"/>
          <w:b w:val="false"/>
          <w:i w:val="false"/>
          <w:color w:val="000000"/>
          <w:sz w:val="28"/>
        </w:rPr>
        <w:t>
      Границы: село Прибрежное;</w:t>
      </w:r>
    </w:p>
    <w:bookmarkEnd w:id="181"/>
    <w:bookmarkStart w:name="z206" w:id="182"/>
    <w:p>
      <w:pPr>
        <w:spacing w:after="0"/>
        <w:ind w:left="0"/>
        <w:jc w:val="both"/>
      </w:pPr>
      <w:r>
        <w:rPr>
          <w:rFonts w:ascii="Times New Roman"/>
          <w:b w:val="false"/>
          <w:i w:val="false"/>
          <w:color w:val="000000"/>
          <w:sz w:val="28"/>
        </w:rPr>
        <w:t>
      39) Избирательный участок № 303</w:t>
      </w:r>
    </w:p>
    <w:bookmarkEnd w:id="182"/>
    <w:bookmarkStart w:name="z207" w:id="183"/>
    <w:p>
      <w:pPr>
        <w:spacing w:after="0"/>
        <w:ind w:left="0"/>
        <w:jc w:val="both"/>
      </w:pPr>
      <w:r>
        <w:rPr>
          <w:rFonts w:ascii="Times New Roman"/>
          <w:b w:val="false"/>
          <w:i w:val="false"/>
          <w:color w:val="000000"/>
          <w:sz w:val="28"/>
        </w:rPr>
        <w:t>
      место нахождения:</w:t>
      </w:r>
    </w:p>
    <w:bookmarkEnd w:id="183"/>
    <w:bookmarkStart w:name="z208" w:id="184"/>
    <w:p>
      <w:pPr>
        <w:spacing w:after="0"/>
        <w:ind w:left="0"/>
        <w:jc w:val="both"/>
      </w:pPr>
      <w:r>
        <w:rPr>
          <w:rFonts w:ascii="Times New Roman"/>
          <w:b w:val="false"/>
          <w:i w:val="false"/>
          <w:color w:val="000000"/>
          <w:sz w:val="28"/>
        </w:rPr>
        <w:t>
      Северо-Казахстанская область Кызылжарский район село Тепличное, улица Барса, 13, жилой дом Карташова Олега Геннадьевича (по согласованию);</w:t>
      </w:r>
    </w:p>
    <w:bookmarkEnd w:id="184"/>
    <w:bookmarkStart w:name="z209" w:id="185"/>
    <w:p>
      <w:pPr>
        <w:spacing w:after="0"/>
        <w:ind w:left="0"/>
        <w:jc w:val="both"/>
      </w:pPr>
      <w:r>
        <w:rPr>
          <w:rFonts w:ascii="Times New Roman"/>
          <w:b w:val="false"/>
          <w:i w:val="false"/>
          <w:color w:val="000000"/>
          <w:sz w:val="28"/>
        </w:rPr>
        <w:t>
      Границы: село Тепличное;</w:t>
      </w:r>
    </w:p>
    <w:bookmarkEnd w:id="185"/>
    <w:bookmarkStart w:name="z210" w:id="186"/>
    <w:p>
      <w:pPr>
        <w:spacing w:after="0"/>
        <w:ind w:left="0"/>
        <w:jc w:val="both"/>
      </w:pPr>
      <w:r>
        <w:rPr>
          <w:rFonts w:ascii="Times New Roman"/>
          <w:b w:val="false"/>
          <w:i w:val="false"/>
          <w:color w:val="000000"/>
          <w:sz w:val="28"/>
        </w:rPr>
        <w:t>
      40) Избирательный участок № 304</w:t>
      </w:r>
    </w:p>
    <w:bookmarkEnd w:id="186"/>
    <w:bookmarkStart w:name="z211" w:id="187"/>
    <w:p>
      <w:pPr>
        <w:spacing w:after="0"/>
        <w:ind w:left="0"/>
        <w:jc w:val="both"/>
      </w:pPr>
      <w:r>
        <w:rPr>
          <w:rFonts w:ascii="Times New Roman"/>
          <w:b w:val="false"/>
          <w:i w:val="false"/>
          <w:color w:val="000000"/>
          <w:sz w:val="28"/>
        </w:rPr>
        <w:t>
      место нахождения:</w:t>
      </w:r>
    </w:p>
    <w:bookmarkEnd w:id="187"/>
    <w:bookmarkStart w:name="z212" w:id="188"/>
    <w:p>
      <w:pPr>
        <w:spacing w:after="0"/>
        <w:ind w:left="0"/>
        <w:jc w:val="both"/>
      </w:pPr>
      <w:r>
        <w:rPr>
          <w:rFonts w:ascii="Times New Roman"/>
          <w:b w:val="false"/>
          <w:i w:val="false"/>
          <w:color w:val="000000"/>
          <w:sz w:val="28"/>
        </w:rPr>
        <w:t>
      Северо-Казахстанская область Кызылжарский район село Шаховское, улица М.Касенова, 2, здание коммунального государственного учреждения "Шаховская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88"/>
    <w:bookmarkStart w:name="z213" w:id="189"/>
    <w:p>
      <w:pPr>
        <w:spacing w:after="0"/>
        <w:ind w:left="0"/>
        <w:jc w:val="both"/>
      </w:pPr>
      <w:r>
        <w:rPr>
          <w:rFonts w:ascii="Times New Roman"/>
          <w:b w:val="false"/>
          <w:i w:val="false"/>
          <w:color w:val="000000"/>
          <w:sz w:val="28"/>
        </w:rPr>
        <w:t>
      Границы: село Шаховское;</w:t>
      </w:r>
    </w:p>
    <w:bookmarkEnd w:id="189"/>
    <w:bookmarkStart w:name="z214" w:id="190"/>
    <w:p>
      <w:pPr>
        <w:spacing w:after="0"/>
        <w:ind w:left="0"/>
        <w:jc w:val="both"/>
      </w:pPr>
      <w:r>
        <w:rPr>
          <w:rFonts w:ascii="Times New Roman"/>
          <w:b w:val="false"/>
          <w:i w:val="false"/>
          <w:color w:val="000000"/>
          <w:sz w:val="28"/>
        </w:rPr>
        <w:t>
      41) Избирательный участок № 305</w:t>
      </w:r>
    </w:p>
    <w:bookmarkEnd w:id="190"/>
    <w:bookmarkStart w:name="z215" w:id="191"/>
    <w:p>
      <w:pPr>
        <w:spacing w:after="0"/>
        <w:ind w:left="0"/>
        <w:jc w:val="both"/>
      </w:pPr>
      <w:r>
        <w:rPr>
          <w:rFonts w:ascii="Times New Roman"/>
          <w:b w:val="false"/>
          <w:i w:val="false"/>
          <w:color w:val="000000"/>
          <w:sz w:val="28"/>
        </w:rPr>
        <w:t>
      место нахождения:</w:t>
      </w:r>
    </w:p>
    <w:bookmarkEnd w:id="191"/>
    <w:bookmarkStart w:name="z216" w:id="192"/>
    <w:p>
      <w:pPr>
        <w:spacing w:after="0"/>
        <w:ind w:left="0"/>
        <w:jc w:val="both"/>
      </w:pPr>
      <w:r>
        <w:rPr>
          <w:rFonts w:ascii="Times New Roman"/>
          <w:b w:val="false"/>
          <w:i w:val="false"/>
          <w:color w:val="000000"/>
          <w:sz w:val="28"/>
        </w:rPr>
        <w:t>
      Северо-Казахстанская область Кызылжарский район село Рассвет, улица Орталық, 4, здание коммунального государственного учреждения "Рассветская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192"/>
    <w:bookmarkStart w:name="z217" w:id="193"/>
    <w:p>
      <w:pPr>
        <w:spacing w:after="0"/>
        <w:ind w:left="0"/>
        <w:jc w:val="both"/>
      </w:pPr>
      <w:r>
        <w:rPr>
          <w:rFonts w:ascii="Times New Roman"/>
          <w:b w:val="false"/>
          <w:i w:val="false"/>
          <w:color w:val="000000"/>
          <w:sz w:val="28"/>
        </w:rPr>
        <w:t>
      Границы: село Рассвет;</w:t>
      </w:r>
    </w:p>
    <w:bookmarkEnd w:id="193"/>
    <w:bookmarkStart w:name="z218" w:id="194"/>
    <w:p>
      <w:pPr>
        <w:spacing w:after="0"/>
        <w:ind w:left="0"/>
        <w:jc w:val="both"/>
      </w:pPr>
      <w:r>
        <w:rPr>
          <w:rFonts w:ascii="Times New Roman"/>
          <w:b w:val="false"/>
          <w:i w:val="false"/>
          <w:color w:val="000000"/>
          <w:sz w:val="28"/>
        </w:rPr>
        <w:t>
      42) Избирательный участок № 306</w:t>
      </w:r>
    </w:p>
    <w:bookmarkEnd w:id="194"/>
    <w:bookmarkStart w:name="z219" w:id="195"/>
    <w:p>
      <w:pPr>
        <w:spacing w:after="0"/>
        <w:ind w:left="0"/>
        <w:jc w:val="both"/>
      </w:pPr>
      <w:r>
        <w:rPr>
          <w:rFonts w:ascii="Times New Roman"/>
          <w:b w:val="false"/>
          <w:i w:val="false"/>
          <w:color w:val="000000"/>
          <w:sz w:val="28"/>
        </w:rPr>
        <w:t>
      место нахождения:</w:t>
      </w:r>
    </w:p>
    <w:bookmarkEnd w:id="195"/>
    <w:bookmarkStart w:name="z220" w:id="196"/>
    <w:p>
      <w:pPr>
        <w:spacing w:after="0"/>
        <w:ind w:left="0"/>
        <w:jc w:val="both"/>
      </w:pPr>
      <w:r>
        <w:rPr>
          <w:rFonts w:ascii="Times New Roman"/>
          <w:b w:val="false"/>
          <w:i w:val="false"/>
          <w:color w:val="000000"/>
          <w:sz w:val="28"/>
        </w:rPr>
        <w:t>
      Северо-Казахстанская область Кызылжарский район село Семипалатное, улица Есіл, 20 а, здание коммунального государственного учреждения "Центр культурного досуга" коммунального государственного учреждения "Аппарат акима Рассветского сельского округа Кызылжарского района Северо-Казахстанской области";</w:t>
      </w:r>
    </w:p>
    <w:bookmarkEnd w:id="196"/>
    <w:bookmarkStart w:name="z221" w:id="197"/>
    <w:p>
      <w:pPr>
        <w:spacing w:after="0"/>
        <w:ind w:left="0"/>
        <w:jc w:val="both"/>
      </w:pPr>
      <w:r>
        <w:rPr>
          <w:rFonts w:ascii="Times New Roman"/>
          <w:b w:val="false"/>
          <w:i w:val="false"/>
          <w:color w:val="000000"/>
          <w:sz w:val="28"/>
        </w:rPr>
        <w:t>
      Границы: село Семипалатное;</w:t>
      </w:r>
    </w:p>
    <w:bookmarkEnd w:id="197"/>
    <w:bookmarkStart w:name="z222" w:id="198"/>
    <w:p>
      <w:pPr>
        <w:spacing w:after="0"/>
        <w:ind w:left="0"/>
        <w:jc w:val="both"/>
      </w:pPr>
      <w:r>
        <w:rPr>
          <w:rFonts w:ascii="Times New Roman"/>
          <w:b w:val="false"/>
          <w:i w:val="false"/>
          <w:color w:val="000000"/>
          <w:sz w:val="28"/>
        </w:rPr>
        <w:t>
      43) Избирательный участок № 307</w:t>
      </w:r>
    </w:p>
    <w:bookmarkEnd w:id="198"/>
    <w:bookmarkStart w:name="z223" w:id="199"/>
    <w:p>
      <w:pPr>
        <w:spacing w:after="0"/>
        <w:ind w:left="0"/>
        <w:jc w:val="both"/>
      </w:pPr>
      <w:r>
        <w:rPr>
          <w:rFonts w:ascii="Times New Roman"/>
          <w:b w:val="false"/>
          <w:i w:val="false"/>
          <w:color w:val="000000"/>
          <w:sz w:val="28"/>
        </w:rPr>
        <w:t>
      место нахождения:</w:t>
      </w:r>
    </w:p>
    <w:bookmarkEnd w:id="199"/>
    <w:bookmarkStart w:name="z224" w:id="200"/>
    <w:p>
      <w:pPr>
        <w:spacing w:after="0"/>
        <w:ind w:left="0"/>
        <w:jc w:val="both"/>
      </w:pPr>
      <w:r>
        <w:rPr>
          <w:rFonts w:ascii="Times New Roman"/>
          <w:b w:val="false"/>
          <w:i w:val="false"/>
          <w:color w:val="000000"/>
          <w:sz w:val="28"/>
        </w:rPr>
        <w:t>
      Северо-Казахстанская область Кызылжарский район село Красная Горка, улица Мәншүк Мәметова, 8, здание коммунального государственного учреждения "Красногоровская основная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00"/>
    <w:bookmarkStart w:name="z225" w:id="201"/>
    <w:p>
      <w:pPr>
        <w:spacing w:after="0"/>
        <w:ind w:left="0"/>
        <w:jc w:val="both"/>
      </w:pPr>
      <w:r>
        <w:rPr>
          <w:rFonts w:ascii="Times New Roman"/>
          <w:b w:val="false"/>
          <w:i w:val="false"/>
          <w:color w:val="000000"/>
          <w:sz w:val="28"/>
        </w:rPr>
        <w:t>
      Границы: село Красная Горка;</w:t>
      </w:r>
    </w:p>
    <w:bookmarkEnd w:id="201"/>
    <w:bookmarkStart w:name="z226" w:id="202"/>
    <w:p>
      <w:pPr>
        <w:spacing w:after="0"/>
        <w:ind w:left="0"/>
        <w:jc w:val="both"/>
      </w:pPr>
      <w:r>
        <w:rPr>
          <w:rFonts w:ascii="Times New Roman"/>
          <w:b w:val="false"/>
          <w:i w:val="false"/>
          <w:color w:val="000000"/>
          <w:sz w:val="28"/>
        </w:rPr>
        <w:t>
      44) Избирательный участок № 308</w:t>
      </w:r>
    </w:p>
    <w:bookmarkEnd w:id="202"/>
    <w:bookmarkStart w:name="z227" w:id="203"/>
    <w:p>
      <w:pPr>
        <w:spacing w:after="0"/>
        <w:ind w:left="0"/>
        <w:jc w:val="both"/>
      </w:pPr>
      <w:r>
        <w:rPr>
          <w:rFonts w:ascii="Times New Roman"/>
          <w:b w:val="false"/>
          <w:i w:val="false"/>
          <w:color w:val="000000"/>
          <w:sz w:val="28"/>
        </w:rPr>
        <w:t>
      место нахождения:</w:t>
      </w:r>
    </w:p>
    <w:bookmarkEnd w:id="203"/>
    <w:bookmarkStart w:name="z228" w:id="204"/>
    <w:p>
      <w:pPr>
        <w:spacing w:after="0"/>
        <w:ind w:left="0"/>
        <w:jc w:val="both"/>
      </w:pPr>
      <w:r>
        <w:rPr>
          <w:rFonts w:ascii="Times New Roman"/>
          <w:b w:val="false"/>
          <w:i w:val="false"/>
          <w:color w:val="000000"/>
          <w:sz w:val="28"/>
        </w:rPr>
        <w:t>
      Северо-Казахстанская область Кызылжарский район село Водопроводное, улица Еңбек, 32 а, здание коммунального государственного учреждения "Водопроводная основная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04"/>
    <w:bookmarkStart w:name="z229" w:id="205"/>
    <w:p>
      <w:pPr>
        <w:spacing w:after="0"/>
        <w:ind w:left="0"/>
        <w:jc w:val="both"/>
      </w:pPr>
      <w:r>
        <w:rPr>
          <w:rFonts w:ascii="Times New Roman"/>
          <w:b w:val="false"/>
          <w:i w:val="false"/>
          <w:color w:val="000000"/>
          <w:sz w:val="28"/>
        </w:rPr>
        <w:t>
      Границы: село Водопроводное;</w:t>
      </w:r>
    </w:p>
    <w:bookmarkEnd w:id="205"/>
    <w:bookmarkStart w:name="z230" w:id="206"/>
    <w:p>
      <w:pPr>
        <w:spacing w:after="0"/>
        <w:ind w:left="0"/>
        <w:jc w:val="both"/>
      </w:pPr>
      <w:r>
        <w:rPr>
          <w:rFonts w:ascii="Times New Roman"/>
          <w:b w:val="false"/>
          <w:i w:val="false"/>
          <w:color w:val="000000"/>
          <w:sz w:val="28"/>
        </w:rPr>
        <w:t>
      45) Избирательный участок № 309</w:t>
      </w:r>
    </w:p>
    <w:bookmarkEnd w:id="206"/>
    <w:bookmarkStart w:name="z231" w:id="207"/>
    <w:p>
      <w:pPr>
        <w:spacing w:after="0"/>
        <w:ind w:left="0"/>
        <w:jc w:val="both"/>
      </w:pPr>
      <w:r>
        <w:rPr>
          <w:rFonts w:ascii="Times New Roman"/>
          <w:b w:val="false"/>
          <w:i w:val="false"/>
          <w:color w:val="000000"/>
          <w:sz w:val="28"/>
        </w:rPr>
        <w:t>
      место нахождения:</w:t>
      </w:r>
    </w:p>
    <w:bookmarkEnd w:id="207"/>
    <w:bookmarkStart w:name="z232" w:id="208"/>
    <w:p>
      <w:pPr>
        <w:spacing w:after="0"/>
        <w:ind w:left="0"/>
        <w:jc w:val="both"/>
      </w:pPr>
      <w:r>
        <w:rPr>
          <w:rFonts w:ascii="Times New Roman"/>
          <w:b w:val="false"/>
          <w:i w:val="false"/>
          <w:color w:val="000000"/>
          <w:sz w:val="28"/>
        </w:rPr>
        <w:t>
      Северо-Казахстанская область Кызылжарский район село Пеньково, улица Рощинская, 1, здание государственного учреждения "Пеньковский сельский Дом культуры";</w:t>
      </w:r>
    </w:p>
    <w:bookmarkEnd w:id="208"/>
    <w:bookmarkStart w:name="z233" w:id="209"/>
    <w:p>
      <w:pPr>
        <w:spacing w:after="0"/>
        <w:ind w:left="0"/>
        <w:jc w:val="both"/>
      </w:pPr>
      <w:r>
        <w:rPr>
          <w:rFonts w:ascii="Times New Roman"/>
          <w:b w:val="false"/>
          <w:i w:val="false"/>
          <w:color w:val="000000"/>
          <w:sz w:val="28"/>
        </w:rPr>
        <w:t>
      Границы: село Пеньково;</w:t>
      </w:r>
    </w:p>
    <w:bookmarkEnd w:id="209"/>
    <w:bookmarkStart w:name="z234" w:id="210"/>
    <w:p>
      <w:pPr>
        <w:spacing w:after="0"/>
        <w:ind w:left="0"/>
        <w:jc w:val="both"/>
      </w:pPr>
      <w:r>
        <w:rPr>
          <w:rFonts w:ascii="Times New Roman"/>
          <w:b w:val="false"/>
          <w:i w:val="false"/>
          <w:color w:val="000000"/>
          <w:sz w:val="28"/>
        </w:rPr>
        <w:t>
      46) Избирательный участок № 310</w:t>
      </w:r>
    </w:p>
    <w:bookmarkEnd w:id="210"/>
    <w:bookmarkStart w:name="z235" w:id="211"/>
    <w:p>
      <w:pPr>
        <w:spacing w:after="0"/>
        <w:ind w:left="0"/>
        <w:jc w:val="both"/>
      </w:pPr>
      <w:r>
        <w:rPr>
          <w:rFonts w:ascii="Times New Roman"/>
          <w:b w:val="false"/>
          <w:i w:val="false"/>
          <w:color w:val="000000"/>
          <w:sz w:val="28"/>
        </w:rPr>
        <w:t>
      место нахождения:</w:t>
      </w:r>
    </w:p>
    <w:bookmarkEnd w:id="211"/>
    <w:bookmarkStart w:name="z236" w:id="212"/>
    <w:p>
      <w:pPr>
        <w:spacing w:after="0"/>
        <w:ind w:left="0"/>
        <w:jc w:val="both"/>
      </w:pPr>
      <w:r>
        <w:rPr>
          <w:rFonts w:ascii="Times New Roman"/>
          <w:b w:val="false"/>
          <w:i w:val="false"/>
          <w:color w:val="000000"/>
          <w:sz w:val="28"/>
        </w:rPr>
        <w:t>
      Северо-Казахстанская область Кызылжарский район село Березовка, улица Центральная, 36, здание коммунального государственного учреждения "Березовская основная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12"/>
    <w:bookmarkStart w:name="z237" w:id="213"/>
    <w:p>
      <w:pPr>
        <w:spacing w:after="0"/>
        <w:ind w:left="0"/>
        <w:jc w:val="both"/>
      </w:pPr>
      <w:r>
        <w:rPr>
          <w:rFonts w:ascii="Times New Roman"/>
          <w:b w:val="false"/>
          <w:i w:val="false"/>
          <w:color w:val="000000"/>
          <w:sz w:val="28"/>
        </w:rPr>
        <w:t>
      Границы: село Березовка;</w:t>
      </w:r>
    </w:p>
    <w:bookmarkEnd w:id="213"/>
    <w:bookmarkStart w:name="z238" w:id="214"/>
    <w:p>
      <w:pPr>
        <w:spacing w:after="0"/>
        <w:ind w:left="0"/>
        <w:jc w:val="both"/>
      </w:pPr>
      <w:r>
        <w:rPr>
          <w:rFonts w:ascii="Times New Roman"/>
          <w:b w:val="false"/>
          <w:i w:val="false"/>
          <w:color w:val="000000"/>
          <w:sz w:val="28"/>
        </w:rPr>
        <w:t>
      47) Избирательный участок № 311</w:t>
      </w:r>
    </w:p>
    <w:bookmarkEnd w:id="214"/>
    <w:bookmarkStart w:name="z239" w:id="215"/>
    <w:p>
      <w:pPr>
        <w:spacing w:after="0"/>
        <w:ind w:left="0"/>
        <w:jc w:val="both"/>
      </w:pPr>
      <w:r>
        <w:rPr>
          <w:rFonts w:ascii="Times New Roman"/>
          <w:b w:val="false"/>
          <w:i w:val="false"/>
          <w:color w:val="000000"/>
          <w:sz w:val="28"/>
        </w:rPr>
        <w:t>
      место нахождения:</w:t>
      </w:r>
    </w:p>
    <w:bookmarkEnd w:id="215"/>
    <w:bookmarkStart w:name="z240" w:id="216"/>
    <w:p>
      <w:pPr>
        <w:spacing w:after="0"/>
        <w:ind w:left="0"/>
        <w:jc w:val="both"/>
      </w:pPr>
      <w:r>
        <w:rPr>
          <w:rFonts w:ascii="Times New Roman"/>
          <w:b w:val="false"/>
          <w:i w:val="false"/>
          <w:color w:val="000000"/>
          <w:sz w:val="28"/>
        </w:rPr>
        <w:t>
      Северо-Казахстанская область Кызылжарский район село Белое, улица Советская, 6, здание коммунального государственного учреждения "Беловская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16"/>
    <w:bookmarkStart w:name="z241" w:id="217"/>
    <w:p>
      <w:pPr>
        <w:spacing w:after="0"/>
        <w:ind w:left="0"/>
        <w:jc w:val="both"/>
      </w:pPr>
      <w:r>
        <w:rPr>
          <w:rFonts w:ascii="Times New Roman"/>
          <w:b w:val="false"/>
          <w:i w:val="false"/>
          <w:color w:val="000000"/>
          <w:sz w:val="28"/>
        </w:rPr>
        <w:t>
      Границы: село Белое;</w:t>
      </w:r>
    </w:p>
    <w:bookmarkEnd w:id="217"/>
    <w:bookmarkStart w:name="z242" w:id="218"/>
    <w:p>
      <w:pPr>
        <w:spacing w:after="0"/>
        <w:ind w:left="0"/>
        <w:jc w:val="both"/>
      </w:pPr>
      <w:r>
        <w:rPr>
          <w:rFonts w:ascii="Times New Roman"/>
          <w:b w:val="false"/>
          <w:i w:val="false"/>
          <w:color w:val="000000"/>
          <w:sz w:val="28"/>
        </w:rPr>
        <w:t>
      48) Избирательный участок № 312</w:t>
      </w:r>
    </w:p>
    <w:bookmarkEnd w:id="218"/>
    <w:bookmarkStart w:name="z243" w:id="219"/>
    <w:p>
      <w:pPr>
        <w:spacing w:after="0"/>
        <w:ind w:left="0"/>
        <w:jc w:val="both"/>
      </w:pPr>
      <w:r>
        <w:rPr>
          <w:rFonts w:ascii="Times New Roman"/>
          <w:b w:val="false"/>
          <w:i w:val="false"/>
          <w:color w:val="000000"/>
          <w:sz w:val="28"/>
        </w:rPr>
        <w:t>
      место нахождения:</w:t>
      </w:r>
    </w:p>
    <w:bookmarkEnd w:id="219"/>
    <w:bookmarkStart w:name="z244" w:id="220"/>
    <w:p>
      <w:pPr>
        <w:spacing w:after="0"/>
        <w:ind w:left="0"/>
        <w:jc w:val="both"/>
      </w:pPr>
      <w:r>
        <w:rPr>
          <w:rFonts w:ascii="Times New Roman"/>
          <w:b w:val="false"/>
          <w:i w:val="false"/>
          <w:color w:val="000000"/>
          <w:sz w:val="28"/>
        </w:rPr>
        <w:t>
      Северо-Казахстанская область Кызылжарский район село Знаменское, улица Н. Ахременко, 41 а, здание коммунального государственного учреждения "Совхозная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20"/>
    <w:bookmarkStart w:name="z245" w:id="221"/>
    <w:p>
      <w:pPr>
        <w:spacing w:after="0"/>
        <w:ind w:left="0"/>
        <w:jc w:val="both"/>
      </w:pPr>
      <w:r>
        <w:rPr>
          <w:rFonts w:ascii="Times New Roman"/>
          <w:b w:val="false"/>
          <w:i w:val="false"/>
          <w:color w:val="000000"/>
          <w:sz w:val="28"/>
        </w:rPr>
        <w:t>
      Границы: село Знаменское, село Байсал;</w:t>
      </w:r>
    </w:p>
    <w:bookmarkEnd w:id="221"/>
    <w:bookmarkStart w:name="z246" w:id="222"/>
    <w:p>
      <w:pPr>
        <w:spacing w:after="0"/>
        <w:ind w:left="0"/>
        <w:jc w:val="both"/>
      </w:pPr>
      <w:r>
        <w:rPr>
          <w:rFonts w:ascii="Times New Roman"/>
          <w:b w:val="false"/>
          <w:i w:val="false"/>
          <w:color w:val="000000"/>
          <w:sz w:val="28"/>
        </w:rPr>
        <w:t>
      49) Избирательный участок № 314</w:t>
      </w:r>
    </w:p>
    <w:bookmarkEnd w:id="222"/>
    <w:bookmarkStart w:name="z247" w:id="223"/>
    <w:p>
      <w:pPr>
        <w:spacing w:after="0"/>
        <w:ind w:left="0"/>
        <w:jc w:val="both"/>
      </w:pPr>
      <w:r>
        <w:rPr>
          <w:rFonts w:ascii="Times New Roman"/>
          <w:b w:val="false"/>
          <w:i w:val="false"/>
          <w:color w:val="000000"/>
          <w:sz w:val="28"/>
        </w:rPr>
        <w:t>
      место нахождения:</w:t>
      </w:r>
    </w:p>
    <w:bookmarkEnd w:id="223"/>
    <w:bookmarkStart w:name="z248" w:id="224"/>
    <w:p>
      <w:pPr>
        <w:spacing w:after="0"/>
        <w:ind w:left="0"/>
        <w:jc w:val="both"/>
      </w:pPr>
      <w:r>
        <w:rPr>
          <w:rFonts w:ascii="Times New Roman"/>
          <w:b w:val="false"/>
          <w:i w:val="false"/>
          <w:color w:val="000000"/>
          <w:sz w:val="28"/>
        </w:rPr>
        <w:t>
      Северо-Казахстанская область Кызылжарский район село Метлишино, здание бывшей начальной школы;</w:t>
      </w:r>
    </w:p>
    <w:bookmarkEnd w:id="224"/>
    <w:bookmarkStart w:name="z249" w:id="225"/>
    <w:p>
      <w:pPr>
        <w:spacing w:after="0"/>
        <w:ind w:left="0"/>
        <w:jc w:val="both"/>
      </w:pPr>
      <w:r>
        <w:rPr>
          <w:rFonts w:ascii="Times New Roman"/>
          <w:b w:val="false"/>
          <w:i w:val="false"/>
          <w:color w:val="000000"/>
          <w:sz w:val="28"/>
        </w:rPr>
        <w:t>
      Границы: село Метлишино;</w:t>
      </w:r>
    </w:p>
    <w:bookmarkEnd w:id="225"/>
    <w:bookmarkStart w:name="z250" w:id="226"/>
    <w:p>
      <w:pPr>
        <w:spacing w:after="0"/>
        <w:ind w:left="0"/>
        <w:jc w:val="both"/>
      </w:pPr>
      <w:r>
        <w:rPr>
          <w:rFonts w:ascii="Times New Roman"/>
          <w:b w:val="false"/>
          <w:i w:val="false"/>
          <w:color w:val="000000"/>
          <w:sz w:val="28"/>
        </w:rPr>
        <w:t>
      50) Избирательный участок № 315</w:t>
      </w:r>
    </w:p>
    <w:bookmarkEnd w:id="226"/>
    <w:bookmarkStart w:name="z251" w:id="227"/>
    <w:p>
      <w:pPr>
        <w:spacing w:after="0"/>
        <w:ind w:left="0"/>
        <w:jc w:val="both"/>
      </w:pPr>
      <w:r>
        <w:rPr>
          <w:rFonts w:ascii="Times New Roman"/>
          <w:b w:val="false"/>
          <w:i w:val="false"/>
          <w:color w:val="000000"/>
          <w:sz w:val="28"/>
        </w:rPr>
        <w:t>
      место нахождения:</w:t>
      </w:r>
    </w:p>
    <w:bookmarkEnd w:id="227"/>
    <w:bookmarkStart w:name="z252" w:id="228"/>
    <w:p>
      <w:pPr>
        <w:spacing w:after="0"/>
        <w:ind w:left="0"/>
        <w:jc w:val="both"/>
      </w:pPr>
      <w:r>
        <w:rPr>
          <w:rFonts w:ascii="Times New Roman"/>
          <w:b w:val="false"/>
          <w:i w:val="false"/>
          <w:color w:val="000000"/>
          <w:sz w:val="28"/>
        </w:rPr>
        <w:t>
      Северо-Казахстанская область Кызылжарский район село Новоникольское, улица Мектеп, 24, здание коммунального государственного учреждения "Новоникольская начальная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28"/>
    <w:bookmarkStart w:name="z253" w:id="229"/>
    <w:p>
      <w:pPr>
        <w:spacing w:after="0"/>
        <w:ind w:left="0"/>
        <w:jc w:val="both"/>
      </w:pPr>
      <w:r>
        <w:rPr>
          <w:rFonts w:ascii="Times New Roman"/>
          <w:b w:val="false"/>
          <w:i w:val="false"/>
          <w:color w:val="000000"/>
          <w:sz w:val="28"/>
        </w:rPr>
        <w:t>
      Границы: село Новоникольское;</w:t>
      </w:r>
    </w:p>
    <w:bookmarkEnd w:id="229"/>
    <w:bookmarkStart w:name="z254" w:id="230"/>
    <w:p>
      <w:pPr>
        <w:spacing w:after="0"/>
        <w:ind w:left="0"/>
        <w:jc w:val="both"/>
      </w:pPr>
      <w:r>
        <w:rPr>
          <w:rFonts w:ascii="Times New Roman"/>
          <w:b w:val="false"/>
          <w:i w:val="false"/>
          <w:color w:val="000000"/>
          <w:sz w:val="28"/>
        </w:rPr>
        <w:t>
      51) Избирательный участок № 316</w:t>
      </w:r>
    </w:p>
    <w:bookmarkEnd w:id="230"/>
    <w:bookmarkStart w:name="z255" w:id="231"/>
    <w:p>
      <w:pPr>
        <w:spacing w:after="0"/>
        <w:ind w:left="0"/>
        <w:jc w:val="both"/>
      </w:pPr>
      <w:r>
        <w:rPr>
          <w:rFonts w:ascii="Times New Roman"/>
          <w:b w:val="false"/>
          <w:i w:val="false"/>
          <w:color w:val="000000"/>
          <w:sz w:val="28"/>
        </w:rPr>
        <w:t>
      место нахождения:</w:t>
      </w:r>
    </w:p>
    <w:bookmarkEnd w:id="231"/>
    <w:bookmarkStart w:name="z256" w:id="232"/>
    <w:p>
      <w:pPr>
        <w:spacing w:after="0"/>
        <w:ind w:left="0"/>
        <w:jc w:val="both"/>
      </w:pPr>
      <w:r>
        <w:rPr>
          <w:rFonts w:ascii="Times New Roman"/>
          <w:b w:val="false"/>
          <w:i w:val="false"/>
          <w:color w:val="000000"/>
          <w:sz w:val="28"/>
        </w:rPr>
        <w:t>
      Северо-Казахстанская область Кызылжарский район село Соколовка, улица Абая, 10, здание государственного учреждения "Соколовский сельский дом культуры";</w:t>
      </w:r>
    </w:p>
    <w:bookmarkEnd w:id="232"/>
    <w:bookmarkStart w:name="z257" w:id="233"/>
    <w:p>
      <w:pPr>
        <w:spacing w:after="0"/>
        <w:ind w:left="0"/>
        <w:jc w:val="both"/>
      </w:pPr>
      <w:r>
        <w:rPr>
          <w:rFonts w:ascii="Times New Roman"/>
          <w:b w:val="false"/>
          <w:i w:val="false"/>
          <w:color w:val="000000"/>
          <w:sz w:val="28"/>
        </w:rPr>
        <w:t>
      Границы: село Соколовка</w:t>
      </w:r>
    </w:p>
    <w:bookmarkEnd w:id="233"/>
    <w:bookmarkStart w:name="z258" w:id="234"/>
    <w:p>
      <w:pPr>
        <w:spacing w:after="0"/>
        <w:ind w:left="0"/>
        <w:jc w:val="both"/>
      </w:pPr>
      <w:r>
        <w:rPr>
          <w:rFonts w:ascii="Times New Roman"/>
          <w:b w:val="false"/>
          <w:i w:val="false"/>
          <w:color w:val="000000"/>
          <w:sz w:val="28"/>
        </w:rPr>
        <w:t>
      52) Избирательный участок № 318</w:t>
      </w:r>
    </w:p>
    <w:bookmarkEnd w:id="234"/>
    <w:bookmarkStart w:name="z259" w:id="235"/>
    <w:p>
      <w:pPr>
        <w:spacing w:after="0"/>
        <w:ind w:left="0"/>
        <w:jc w:val="both"/>
      </w:pPr>
      <w:r>
        <w:rPr>
          <w:rFonts w:ascii="Times New Roman"/>
          <w:b w:val="false"/>
          <w:i w:val="false"/>
          <w:color w:val="000000"/>
          <w:sz w:val="28"/>
        </w:rPr>
        <w:t>
      место нахождения:</w:t>
      </w:r>
    </w:p>
    <w:bookmarkEnd w:id="235"/>
    <w:bookmarkStart w:name="z260" w:id="236"/>
    <w:p>
      <w:pPr>
        <w:spacing w:after="0"/>
        <w:ind w:left="0"/>
        <w:jc w:val="both"/>
      </w:pPr>
      <w:r>
        <w:rPr>
          <w:rFonts w:ascii="Times New Roman"/>
          <w:b w:val="false"/>
          <w:i w:val="false"/>
          <w:color w:val="000000"/>
          <w:sz w:val="28"/>
        </w:rPr>
        <w:t>
      Северо-Казахстанская область Кызылжарский район село Якорь, улица Интернациональная, 1 а, здание коммунального государственного учреждения "Якорьская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36"/>
    <w:bookmarkStart w:name="z261" w:id="237"/>
    <w:p>
      <w:pPr>
        <w:spacing w:after="0"/>
        <w:ind w:left="0"/>
        <w:jc w:val="both"/>
      </w:pPr>
      <w:r>
        <w:rPr>
          <w:rFonts w:ascii="Times New Roman"/>
          <w:b w:val="false"/>
          <w:i w:val="false"/>
          <w:color w:val="000000"/>
          <w:sz w:val="28"/>
        </w:rPr>
        <w:t>
      Границы: село Якорь, село Вознесенка, село Вишневка;</w:t>
      </w:r>
    </w:p>
    <w:bookmarkEnd w:id="237"/>
    <w:bookmarkStart w:name="z262" w:id="238"/>
    <w:p>
      <w:pPr>
        <w:spacing w:after="0"/>
        <w:ind w:left="0"/>
        <w:jc w:val="both"/>
      </w:pPr>
      <w:r>
        <w:rPr>
          <w:rFonts w:ascii="Times New Roman"/>
          <w:b w:val="false"/>
          <w:i w:val="false"/>
          <w:color w:val="000000"/>
          <w:sz w:val="28"/>
        </w:rPr>
        <w:t>
      53) Избирательный участок № 319</w:t>
      </w:r>
    </w:p>
    <w:bookmarkEnd w:id="238"/>
    <w:bookmarkStart w:name="z263" w:id="239"/>
    <w:p>
      <w:pPr>
        <w:spacing w:after="0"/>
        <w:ind w:left="0"/>
        <w:jc w:val="both"/>
      </w:pPr>
      <w:r>
        <w:rPr>
          <w:rFonts w:ascii="Times New Roman"/>
          <w:b w:val="false"/>
          <w:i w:val="false"/>
          <w:color w:val="000000"/>
          <w:sz w:val="28"/>
        </w:rPr>
        <w:t>
      место нахождения:</w:t>
      </w:r>
    </w:p>
    <w:bookmarkEnd w:id="239"/>
    <w:bookmarkStart w:name="z264" w:id="240"/>
    <w:p>
      <w:pPr>
        <w:spacing w:after="0"/>
        <w:ind w:left="0"/>
        <w:jc w:val="both"/>
      </w:pPr>
      <w:r>
        <w:rPr>
          <w:rFonts w:ascii="Times New Roman"/>
          <w:b w:val="false"/>
          <w:i w:val="false"/>
          <w:color w:val="000000"/>
          <w:sz w:val="28"/>
        </w:rPr>
        <w:t>
      Северо-Казахстанская область Кызылжарский район село Ольшанка, здание мини-центра при коммунальном государственном учреждении "Якорьская средняя школа"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40"/>
    <w:bookmarkStart w:name="z265" w:id="241"/>
    <w:p>
      <w:pPr>
        <w:spacing w:after="0"/>
        <w:ind w:left="0"/>
        <w:jc w:val="both"/>
      </w:pPr>
      <w:r>
        <w:rPr>
          <w:rFonts w:ascii="Times New Roman"/>
          <w:b w:val="false"/>
          <w:i w:val="false"/>
          <w:color w:val="000000"/>
          <w:sz w:val="28"/>
        </w:rPr>
        <w:t>
      Границы: село Ольшанка;</w:t>
      </w:r>
    </w:p>
    <w:bookmarkEnd w:id="241"/>
    <w:bookmarkStart w:name="z266" w:id="242"/>
    <w:p>
      <w:pPr>
        <w:spacing w:after="0"/>
        <w:ind w:left="0"/>
        <w:jc w:val="both"/>
      </w:pPr>
      <w:r>
        <w:rPr>
          <w:rFonts w:ascii="Times New Roman"/>
          <w:b w:val="false"/>
          <w:i w:val="false"/>
          <w:color w:val="000000"/>
          <w:sz w:val="28"/>
        </w:rPr>
        <w:t>
      54) Избирательный участок № 322</w:t>
      </w:r>
    </w:p>
    <w:bookmarkEnd w:id="242"/>
    <w:bookmarkStart w:name="z267" w:id="243"/>
    <w:p>
      <w:pPr>
        <w:spacing w:after="0"/>
        <w:ind w:left="0"/>
        <w:jc w:val="both"/>
      </w:pPr>
      <w:r>
        <w:rPr>
          <w:rFonts w:ascii="Times New Roman"/>
          <w:b w:val="false"/>
          <w:i w:val="false"/>
          <w:color w:val="000000"/>
          <w:sz w:val="28"/>
        </w:rPr>
        <w:t>
      место нахождения:</w:t>
      </w:r>
    </w:p>
    <w:bookmarkEnd w:id="243"/>
    <w:bookmarkStart w:name="z268" w:id="244"/>
    <w:p>
      <w:pPr>
        <w:spacing w:after="0"/>
        <w:ind w:left="0"/>
        <w:jc w:val="both"/>
      </w:pPr>
      <w:r>
        <w:rPr>
          <w:rFonts w:ascii="Times New Roman"/>
          <w:b w:val="false"/>
          <w:i w:val="false"/>
          <w:color w:val="000000"/>
          <w:sz w:val="28"/>
        </w:rPr>
        <w:t>
      Северо-Казахстанская область Кызылжарский район село Бесколь, улица Целинная , 42, здание Кызылжарской районной электросетевой сети акционерного общества "Северо-Казахстанская Распределительная Электросетевая Компания" (по согласованию);</w:t>
      </w:r>
    </w:p>
    <w:bookmarkEnd w:id="244"/>
    <w:bookmarkStart w:name="z269" w:id="245"/>
    <w:p>
      <w:pPr>
        <w:spacing w:after="0"/>
        <w:ind w:left="0"/>
        <w:jc w:val="both"/>
      </w:pPr>
      <w:r>
        <w:rPr>
          <w:rFonts w:ascii="Times New Roman"/>
          <w:b w:val="false"/>
          <w:i w:val="false"/>
          <w:color w:val="000000"/>
          <w:sz w:val="28"/>
        </w:rPr>
        <w:t>
      Границы: село Бесколь;</w:t>
      </w:r>
    </w:p>
    <w:bookmarkEnd w:id="245"/>
    <w:bookmarkStart w:name="z270" w:id="246"/>
    <w:p>
      <w:pPr>
        <w:spacing w:after="0"/>
        <w:ind w:left="0"/>
        <w:jc w:val="both"/>
      </w:pPr>
      <w:r>
        <w:rPr>
          <w:rFonts w:ascii="Times New Roman"/>
          <w:b w:val="false"/>
          <w:i w:val="false"/>
          <w:color w:val="000000"/>
          <w:sz w:val="28"/>
        </w:rPr>
        <w:t>
      улицы: Энергетиков, Ломоносова, Интернациональная, 70 лет Октября, Добровольского, Амангельды, Чайковского, Аккаинская, Новосельская, Мусабаева, Магистральная, Энтузиастов, Карима Сутюшева, Ауэзова, 60 лет Победы;</w:t>
      </w:r>
    </w:p>
    <w:bookmarkEnd w:id="246"/>
    <w:bookmarkStart w:name="z271" w:id="247"/>
    <w:p>
      <w:pPr>
        <w:spacing w:after="0"/>
        <w:ind w:left="0"/>
        <w:jc w:val="both"/>
      </w:pPr>
      <w:r>
        <w:rPr>
          <w:rFonts w:ascii="Times New Roman"/>
          <w:b w:val="false"/>
          <w:i w:val="false"/>
          <w:color w:val="000000"/>
          <w:sz w:val="28"/>
        </w:rPr>
        <w:t>
      улица Восточная - 24, 25, 26, 27, 28, 29, 30, 31, 32, 33;</w:t>
      </w:r>
    </w:p>
    <w:bookmarkEnd w:id="247"/>
    <w:bookmarkStart w:name="z272" w:id="248"/>
    <w:p>
      <w:pPr>
        <w:spacing w:after="0"/>
        <w:ind w:left="0"/>
        <w:jc w:val="both"/>
      </w:pPr>
      <w:r>
        <w:rPr>
          <w:rFonts w:ascii="Times New Roman"/>
          <w:b w:val="false"/>
          <w:i w:val="false"/>
          <w:color w:val="000000"/>
          <w:sz w:val="28"/>
        </w:rPr>
        <w:t>
      улица Зеленая -18, 19, 20, 21, 22, 23, 24, 25, 26, 27, 28, 29, 30, 31, 32, 33, 34, 35, 36, 37, 38, 39, 40, 41, 42, 43, 44, 45, 46, 47;</w:t>
      </w:r>
    </w:p>
    <w:bookmarkEnd w:id="248"/>
    <w:bookmarkStart w:name="z273" w:id="249"/>
    <w:p>
      <w:pPr>
        <w:spacing w:after="0"/>
        <w:ind w:left="0"/>
        <w:jc w:val="both"/>
      </w:pPr>
      <w:r>
        <w:rPr>
          <w:rFonts w:ascii="Times New Roman"/>
          <w:b w:val="false"/>
          <w:i w:val="false"/>
          <w:color w:val="000000"/>
          <w:sz w:val="28"/>
        </w:rPr>
        <w:t>
      улица Фабричная - 31, 32, 33, 34, 35, 36, 37, 38, 39, 40, 41, 42, 43, 44, 45, 46, 47, 48, 49, 50, 51, 52;</w:t>
      </w:r>
    </w:p>
    <w:bookmarkEnd w:id="249"/>
    <w:bookmarkStart w:name="z274" w:id="250"/>
    <w:p>
      <w:pPr>
        <w:spacing w:after="0"/>
        <w:ind w:left="0"/>
        <w:jc w:val="both"/>
      </w:pPr>
      <w:r>
        <w:rPr>
          <w:rFonts w:ascii="Times New Roman"/>
          <w:b w:val="false"/>
          <w:i w:val="false"/>
          <w:color w:val="000000"/>
          <w:sz w:val="28"/>
        </w:rPr>
        <w:t>
      улица Первомайская 49, 50, 51, 52, 53, 54, 55, 56, 57, 58;</w:t>
      </w:r>
    </w:p>
    <w:bookmarkEnd w:id="250"/>
    <w:bookmarkStart w:name="z275" w:id="251"/>
    <w:p>
      <w:pPr>
        <w:spacing w:after="0"/>
        <w:ind w:left="0"/>
        <w:jc w:val="both"/>
      </w:pPr>
      <w:r>
        <w:rPr>
          <w:rFonts w:ascii="Times New Roman"/>
          <w:b w:val="false"/>
          <w:i w:val="false"/>
          <w:color w:val="000000"/>
          <w:sz w:val="28"/>
        </w:rPr>
        <w:t>
      55) Избирательный участок № 664</w:t>
      </w:r>
    </w:p>
    <w:bookmarkEnd w:id="251"/>
    <w:bookmarkStart w:name="z276" w:id="252"/>
    <w:p>
      <w:pPr>
        <w:spacing w:after="0"/>
        <w:ind w:left="0"/>
        <w:jc w:val="both"/>
      </w:pPr>
      <w:r>
        <w:rPr>
          <w:rFonts w:ascii="Times New Roman"/>
          <w:b w:val="false"/>
          <w:i w:val="false"/>
          <w:color w:val="000000"/>
          <w:sz w:val="28"/>
        </w:rPr>
        <w:t>
      место нахождения:</w:t>
      </w:r>
    </w:p>
    <w:bookmarkEnd w:id="252"/>
    <w:bookmarkStart w:name="z277" w:id="253"/>
    <w:p>
      <w:pPr>
        <w:spacing w:after="0"/>
        <w:ind w:left="0"/>
        <w:jc w:val="both"/>
      </w:pPr>
      <w:r>
        <w:rPr>
          <w:rFonts w:ascii="Times New Roman"/>
          <w:b w:val="false"/>
          <w:i w:val="false"/>
          <w:color w:val="000000"/>
          <w:sz w:val="28"/>
        </w:rPr>
        <w:t>
      Северо-Казахстанская область Кызылжарский район село Бесколь, улица Некрасова, 45, здание коммунального государственного учреждения "Бескольская средняя школа № 3" коммунального государственного учреждения "Отдел образования Кызылжарского района" коммунального государственного учреждения "Управление образования акимата Северо-Казахстанской области";</w:t>
      </w:r>
    </w:p>
    <w:bookmarkEnd w:id="253"/>
    <w:bookmarkStart w:name="z278" w:id="254"/>
    <w:p>
      <w:pPr>
        <w:spacing w:after="0"/>
        <w:ind w:left="0"/>
        <w:jc w:val="both"/>
      </w:pPr>
      <w:r>
        <w:rPr>
          <w:rFonts w:ascii="Times New Roman"/>
          <w:b w:val="false"/>
          <w:i w:val="false"/>
          <w:color w:val="000000"/>
          <w:sz w:val="28"/>
        </w:rPr>
        <w:t>
      Границы: село Бесколь, улицы: Аль-Фараби, Курмангазы, Труда, С.Сейфулина, Г. Мусрепова, Казахстанская, Кызылжарская, Сатпаева, Южная, Полевая, Кунаева, Толе Би, Некрасова, Садовая, Ч. Валиханова, Бишкульская, Жумабаева, М. Маметовой, Кенесары, Раимбек Батыра, Казыбек Би, Кожаберген Жирау, Алтынсарина, Цветочная, Циолковского, Шухова, Бауыржана Момышулы;</w:t>
      </w:r>
    </w:p>
    <w:bookmarkEnd w:id="254"/>
    <w:bookmarkStart w:name="z279" w:id="255"/>
    <w:p>
      <w:pPr>
        <w:spacing w:after="0"/>
        <w:ind w:left="0"/>
        <w:jc w:val="both"/>
      </w:pPr>
      <w:r>
        <w:rPr>
          <w:rFonts w:ascii="Times New Roman"/>
          <w:b w:val="false"/>
          <w:i w:val="false"/>
          <w:color w:val="000000"/>
          <w:sz w:val="28"/>
        </w:rPr>
        <w:t>
      проезды: Труда, Садовый, Бишкульский.</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