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54cb" w14:textId="db75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Налобинского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апреля 2014 года N 26/10. Зарегистрировано Департаментом юстиции Северо-Казахстанской области 22 мая 2014 года N 2791. Утратило силу решением маслихата Кызылжарского района Северо-Казахстанской области от 4 марта 2022 года № 12/9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маслихата </w:t>
      </w:r>
      <w:r>
        <w:rPr>
          <w:rFonts w:ascii="Times New Roman"/>
          <w:b w:val="false"/>
          <w:i/>
          <w:color w:val="000000"/>
          <w:sz w:val="28"/>
        </w:rPr>
        <w:t>Кызылжарского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Северо-Казахстанской области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Налобинского сельского округа Кызылжарского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и улиц для участия в сходе местного сообщества Налобинского сельского округа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Налобинского сельского округа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Кызылжарского района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Л. Женсагурова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2014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22 апреля 2014 года № 26/10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Налобинского сельского округа Кызылжарского района для участия в раздельном сходе местного сообщества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Кызылжарского районного маслихата Северо-Казахстанской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51/9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для участия в раздельном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Николаевка Налобинского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Құлсары батыр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Аэропортовская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Специалистов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Республика села Налобино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села Дубровное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села Дубровное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села Гайдуково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села Гайдуково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Кызылжарского районного маслихата Северо-Казахстанской области от 22 апреля 2014 года № 26/10</w:t>
            </w:r>
          </w:p>
        </w:tc>
      </w:tr>
    </w:tbl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Налобинского сельского округа Кызылжарского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Налобинского сельского округа Кызылжарского района Северо-Казахстанской области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6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 улиц Налобинского сельского округа Кызылжарского района Северо-Казахстанской области.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и улиц (далее – раздельный сход) на территории Налобинского сельского округа Кызылжарского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Налобинского сельского округа Кызылжарского района Северо-Казахстанской области.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Кызылжарского района Северо-Казахстанской области на проведение схода местного сообщества.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"Қызылжар" и "Маяк" или иными способами.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и улиц Налобинского сельского округа Кызылжарского района Северо-Казахстанской области организуется акимом Налобинского сельского округа Кызылжарского района Северо-Казахстанской области.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и улиц Налобинского сельского округа Кызылжарского района Северо-Казахстанской области, имеющих право в нем участвовать.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Налобинского сельского округа Кызылжарского района Северо-Казахстанской области или уполномоченным им лицом.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Налобинского сельского округа Кызылжарского района Северо-Казахстанской области или уполномоченное им лицо.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Налобинского сельского округа Кызылжарского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Кызылжарским районным маслихатом Северо-Казахстанской области.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Налобинского сельского округа Кызылжарского района Северо-Казахстанской области.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