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09b7" w14:textId="aef0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Асановского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апреля 2014 года N 26/4. Зарегистрировано Департаментом юстиции Северо-Казахстанской области 22 мая 2014 года N 2793. Утратило силу решением маслихата Кызылжарского района Северо-Казахстанской области от 4 марта 2022 года № 12/9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маслихата </w:t>
      </w:r>
      <w:r>
        <w:rPr>
          <w:rFonts w:ascii="Times New Roman"/>
          <w:b w:val="false"/>
          <w:i/>
          <w:color w:val="000000"/>
          <w:sz w:val="28"/>
        </w:rPr>
        <w:t>Кызылжарского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Северо-Казахстанской области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Асановского сельского округа Кызылжарского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и улиц для участия в сходе местного сообщества Асановского сельского округа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Кызылжарского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Кызылжарского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Молдахметова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Асановского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апреля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26/4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Асановского сельского округа Кызылжарского района Северо-Казахстанской области для участия в раздельном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для участия в раздельном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Михайловка Асановского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Толмачевка Асановского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Малое Белое Асановского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улиа Первая села Плоское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Вторая села Плоское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Третья села Плоское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Четвертая села Плоское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Музыкальная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Алексеенко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Коммунистическая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Революционная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 села Асаново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26/4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Асановского сельского округа Кызылжарского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Асановского сельского округа Кызылжарского района Северо-Казахстанской области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6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 улиц Асановского сельского округа Кызылжарского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и улиц (далее – раздельный сход) на территории Асановского сельского округа Кызылжарского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Асановского сельского округа Кызылжарского района Северо-Казахстанской области.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Кызылжарского района Северо-Казахстанской области на проведение схода местного сообщества.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"Қызылжар" и "Маяк" или иными способами.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и улиц Асановского сельского округа Кызылжарского района Северо-Казахстанской области организуется акимом Асановского сельского округа Кызылжарского района Северо-Казахстанской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и улиц Асановского сельского округа Кызылжарского района Северо-Казахстанской области, имеющих право в нем участвовать.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Асановского сельского округа Кызылжарского района Северо-Казахстанской области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Асановского сельского округа Кызылжарского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Асановского сельского округа Кызылжарского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Кызылжарским районным маслихатом Северо-Казахстанской области.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Асановского сельского округа Кызылжарского района Северо-Казахстанской области.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