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c3c1" w14:textId="024c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сел, улиц и многоквартирных жилых домов для участия в сходе местного сообщества Рассветского сельского округа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22 апреля 2014 года N 26/14. Зарегистрировано Департаментом юстиции Северо-Казахстанской области 22 мая 2014 года N 2794. Утратило силу решением маслихата Кызылжарского района Северо-Казахстанской области от 4 марта 2022 года № 12/9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</w:t>
      </w:r>
      <w:r>
        <w:rPr>
          <w:rFonts w:ascii="Times New Roman"/>
          <w:b w:val="false"/>
          <w:i/>
          <w:color w:val="000000"/>
          <w:sz w:val="28"/>
        </w:rPr>
        <w:t xml:space="preserve">Утратило силу решением маслихата </w:t>
      </w:r>
      <w:r>
        <w:rPr>
          <w:rFonts w:ascii="Times New Roman"/>
          <w:b w:val="false"/>
          <w:i/>
          <w:color w:val="000000"/>
          <w:sz w:val="28"/>
        </w:rPr>
        <w:t>Кызылжарского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района Северо-Казахстанской области от 4 марта 2022 года </w:t>
      </w:r>
      <w:r>
        <w:rPr>
          <w:rFonts w:ascii="Times New Roman"/>
          <w:b w:val="false"/>
          <w:i w:val="false"/>
          <w:color w:val="000000"/>
          <w:sz w:val="28"/>
        </w:rPr>
        <w:t>№ 12/9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Рассветского сельского округа Кызылжарского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улиц и многоквартирных жилых домов для участия в сходе местного сообщества Рассветского сельского округа Кызылжарского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Рассветского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23 апреля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2014 года № 26/14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и многоквартирных жилых домов Рассветского сельского округа Кызылжарского района Северо-Казахстанской области для участия в раздельном сходе местного сообщества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Кызылжарского районного маслихата Северо-Казахстанской области от 28.09.2020 </w:t>
      </w:r>
      <w:r>
        <w:rPr>
          <w:rFonts w:ascii="Times New Roman"/>
          <w:b w:val="false"/>
          <w:i w:val="false"/>
          <w:color w:val="ff0000"/>
          <w:sz w:val="28"/>
        </w:rPr>
        <w:t>№ 57/5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сел, улиц и многоквартирных жилых домов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сел, улиц и многоквартирных жилых домов для участия в раздельном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 села Рассвет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 села Рассвет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Мағжан Жұмабаев села Рассвет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Қожаберген жырау села Рассвет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Қазақстан Конституциясы села Рассвет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Жеңіс села Рассвет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Бірлік села Рассвет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Орталық села Рассвет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Алаш села Рассвет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Шапағат села Рассвет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Шоқан Уәлиханов села Рассвет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Желтоқсан села Рассвет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Сегіз сері села Рассвет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Қарағайлы села Рассвет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Сәбит Мұқанов села Рассвет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Құлагер села Рассвет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 села Рассвет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 өркен села Рассвет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Батыр Баян села Семиполатное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 села Семиполатное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Есіл села Семиполатное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Біржан сал села Красная Горка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 села Красная Горка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Ғабит Мүсірепов села Красная Горка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Иван Шухов села Красная Горка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Аққайың села Красная Горка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Мәншүк Мәметова села Красная Горка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Әлия Молдағұлова села Красная Горка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Әбілқайыр хан села Красная Горка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Ақжол села Красная Горка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Еңбек села Водопроводное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2014 года № 26/14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Рассветского сельского округа Кызылжарского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Рассветского сельского округа Кызылжарского района Северо-Казахстанской области разработаны в соответствии с пунктом </w:t>
      </w:r>
      <w:r>
        <w:rPr>
          <w:rFonts w:ascii="Times New Roman"/>
          <w:b w:val="false"/>
          <w:i w:val="false"/>
          <w:color w:val="000000"/>
          <w:sz w:val="28"/>
        </w:rPr>
        <w:t>6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сел, улиц и многоквартирных жилых домов Рассветского сельского округа Кызылжарского района Северо-Казахстанской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сел, улиц и многоквартирных жилых домов (далее – раздельный сход) на территории Рассветского сельского округа Кызылжарского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Рассветского сельского округа Кызылжарского района Северо-Казахстанской области.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Кызылжарского района Северо-Казахстанской области на проведение схода местного сообщества.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районные газеты "Қызылжар" и "Маяк" или иными способами.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сел, улиц и многоквартирных жилых домов Рассветского сельского округа Кызылжарского района Северо-Казахстанской области организуется акимом Рассветского сельского округа Кызылжарского района Северо-Казахстанской области.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сел, улиц и многоквартирных жилых домов Рассветского сельского округа Кызылжарского района Северо-Казахстанской области, имеющих право в нем участвовать.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Рассветского сельского округа Кызылжарского района Северо-Казахстанской области или уполномоченным им лицом.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Рассветского сельского округа Кызылжарского района Северо-Казахстанской области или уполномоченное им лицо.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сел, улиц и многоквартирных жилых домов Рассветского сельского округа Кызылжарского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Кызылжарским районным маслихатом Северо-Казахстанской области.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Рассветского сельского округа Кызылжарского района Северо-Казахстанской области.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