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3944" w14:textId="6da3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2013 года № 22/1 "О Кызылжарском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июля 2014 года N 28/1. Зарегистрировано Департаментом юстиции Северо-Казахстанской области 22 июля 2014 года N 2871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2013 года № 22/1 «О Кызылжарском районном бюджете на 2014-2016 годы» (зарегистрировано в Реестре государственной регистрации нормативных правовых актов под № 2489 15 января 2014 года, опубликовано от 24 января 2014 года в газетах «Қызылжар»,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Кызылжарский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- 4 650 616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- 513 268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- 9 125,2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- 27 535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- 4 100 687,8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- 4 678 049,5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- 79 963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- 91 278,7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- 11 315,7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- 107 396,5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- 107 396,5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Молдахметова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июля 2014 года № 28/1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22/1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73"/>
        <w:gridCol w:w="1253"/>
        <w:gridCol w:w="7093"/>
        <w:gridCol w:w="2313"/>
      </w:tblGrid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4 650 616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9 125,2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4 100 687,8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4 100 687,8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4 100 687,8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73"/>
        <w:gridCol w:w="1253"/>
        <w:gridCol w:w="7273"/>
        <w:gridCol w:w="2313"/>
      </w:tblGrid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4 678 049,5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297 249,1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66 658,1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64 658,1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189 171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185 325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4 332,2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2 243 520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2 006 042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119 344,8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119 344,8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5 076,2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826 464,0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432 514,1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295 867,1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295 867,1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51 381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612 004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79 963,0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 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 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 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 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июля 2014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22/1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493"/>
        <w:gridCol w:w="1573"/>
        <w:gridCol w:w="5973"/>
        <w:gridCol w:w="2253"/>
      </w:tblGrid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155 024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92 303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92 303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88 457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93"/>
        <w:gridCol w:w="1413"/>
        <w:gridCol w:w="1493"/>
        <w:gridCol w:w="1393"/>
        <w:gridCol w:w="1573"/>
        <w:gridCol w:w="1413"/>
        <w:gridCol w:w="1293"/>
        <w:gridCol w:w="1513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Архан-гель- 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Асанов-ский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 зов- 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 градовский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Куйбы-шев- 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 жар- ский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13 666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453"/>
        <w:gridCol w:w="1493"/>
        <w:gridCol w:w="6113"/>
        <w:gridCol w:w="2373"/>
      </w:tblGrid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149 729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1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1293"/>
        <w:gridCol w:w="1313"/>
        <w:gridCol w:w="1313"/>
        <w:gridCol w:w="1373"/>
        <w:gridCol w:w="1413"/>
        <w:gridCol w:w="1353"/>
        <w:gridCol w:w="1373"/>
        <w:gridCol w:w="135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 бин- 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 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Петер-фельд-ский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Приб- режный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 свет- 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 лопольский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 лов- 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 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2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июля 2014 года № 28/1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22/1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сложившахся на 1 января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Увеличить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53"/>
        <w:gridCol w:w="1173"/>
        <w:gridCol w:w="1193"/>
        <w:gridCol w:w="5533"/>
        <w:gridCol w:w="2293"/>
      </w:tblGrid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 гория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Увеличить расходы: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013"/>
        <w:gridCol w:w="1213"/>
        <w:gridCol w:w="1473"/>
        <w:gridCol w:w="5393"/>
        <w:gridCol w:w="2333"/>
      </w:tblGrid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цио- наль- ная группа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Админис-тра-тор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