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2790" w14:textId="e6b2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30 июля 2014 года N 392. Зарегистрировано Департаментом юстиции Северо-Казахстанской области 21 августа 2014 года N 2915. Утратило силу постановлением акимата Кызылжарского района Северо-Казахстанской области от 29 января 2016 года N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Кызылжарского района Северо-Казахстанской области от 29.01.2016 </w:t>
      </w:r>
      <w:r>
        <w:rPr>
          <w:rFonts w:ascii="Times New Roman"/>
          <w:b w:val="false"/>
          <w:i w:val="false"/>
          <w:color w:val="ff0000"/>
          <w:sz w:val="28"/>
        </w:rPr>
        <w:t>N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Постановлением Правительства Республики Казахстан от 21 апреля 2005 года № 371 "Об утверждении Правил внутренней торговли",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Кызылжарского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2014 года № 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Кызылжарского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1138"/>
        <w:gridCol w:w="1947"/>
        <w:gridCol w:w="7268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установки автолавки и (или) палатки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Архангельское (на центральной площади)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Новокаменка (на центральной площади)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Асаново (возле магазина "Марина")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Плоское (возле магазина ИП "Шабанова")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Толмачевка (возле медпункта)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Михайловка (возле водонапорной башни)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Малое Белое (возле территории ТОО "Адель Кус")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 Малышка (на центральной площади)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Барневка (возле здания медпункта)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Гончаровка (возле магазина ИП "Гармаш")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Ташкентка (возле магазина "Василек")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Долматово (на центральной площади, возле здания бывшего акимата)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Бесколь (площадь возле автостанции)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Бесколь (возле магазина "Илья")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Бесколь (возле магазина "Петрович")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Бесколь (возле магазина "Галина")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Бесколь (возле магазина "Зарина")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Бесколь (возле магазина "Айналайын")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Бугровое (возле магазина ИП "Налишев")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Новогеоргиевка (площадь на пересечении ул. Центральной и ул. Мира)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Красноперовка (ул. Северная возле медпункта)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 (на ул. Центральной)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Вагулино (центральная площадь)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Кустовое (возле здания конторы)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Красноярка (возле здания библиотеки)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Желяково (возле магазина ИП "Першина В.И.")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2 Красный Яр (возле магазина ИП "Ибраева")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Виноградовка (возле магазина "У Бакита")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Сумное (возле магазина "Асем")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Исаковка (возле здания конторы)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Байтерек (на площади по ул. Конституции 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 (возле магазина ИП "Иванова В.")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Карлуга (возле территории ДЭУ-2)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Подгорное (возле магазина "Мадина")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Приишимка (возле магазина "Приишимье")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Трудовая Нива (на въезде по ул. Абая)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Боголюбово (возле сельской врачебной амбулатории)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Надежка (возле медпункта)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Вознесенка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 (возле здания конторы ТОО "Лесной")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Налобино (возле здания конторы Ф/Х "Нелюбин В.Н.")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Дубровное (возле магазина ИП "Нелюбин В.Н.")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Гайдуково (возле здания медпункта")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Николаевка (возле здания переговорного пункта)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Лебедки (возле здания конторы ТОО "Алекри Агро")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Новоникольское (площадь возле здания хоккейного корта)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Новоалександровка (возле магазина ИП "Яценко С.В.")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Трудовое (возле магазина ИП "Яценко С.В.")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Петерфельд (возле магазина "Торговая лавка")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Кондратовка (возле магазина "Огонек")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Кривозерка (возле магазина ИП "Бабина")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Затон (возле магазина ИП "Сугак")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 (возле магазина ИП "Подолей")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Прибрежное (возле магазина "Юлия")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Шаховское (возле здания почты)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Тепличное (возле торговой базы "Гедеон"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Рассвет (на центральной площади)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Водопроводное (возле магазина "Конкурент")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Красная Горка (возле магазина "Каролина")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Семиполатное (возле здания столовой ТОО "Элти Гарант")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Пеньково (возле магазина "Арман")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Белое (возле магазина "Мираж")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 (площадь возле здания школы)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Знаменское (на центральной площади)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Байсал (возле магазина ИП "Тракимас Н.Н.")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Метлишино (на центральной площади)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Новоникольское (на центральной площади)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Соколовка (возле магазина "Кулинария")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Соколовка (возле магазина "Мария")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Якорь (возле магазина "Удача")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Ольшанка (возле магазина ИП "Нагапетян Ц.М.")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Вознесенка (возле магазина "Анастасия")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Вишневка (возле магазина "Арман")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