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7f3a" w14:textId="d367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2013 года № 22/1 "О Кызылжарском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23 сентября 2014 года № 32/1. Зарегистрировано Департаментом юстиции Северо-Казахстанской области 7 октября 2014 года № 2950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109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2013 года № 22/1 «О Кызылжарском районном бюджете на 2014-2016 годы» (зарегистрировано в Реестре государственной регистрации нормативных правовых актов под № 2489 15 января 2014 года, опубликовано от 24 января 2014 года в газетах «Қызылжар»,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Кызылжарский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- 4 658 252,4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- 513 268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- 14 125,2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- 43 507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- 4 087 352,2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- 4 685 685,9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- 79 963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- 91 278,7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- 11 315,7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- 107 396,5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- 107 396,5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9"/>
        <w:gridCol w:w="3721"/>
      </w:tblGrid>
      <w:tr>
        <w:trPr>
          <w:trHeight w:val="30" w:hRule="atLeast"/>
        </w:trPr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Северо-Казахстанской области</w:t>
            </w:r>
          </w:p>
          <w:bookmarkEnd w:id="1"/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сессии районного маслихата от 23 сентября 2014 года № 32/1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сессии районного маслихата от 25 декабря 2013 года № 22/1</w:t>
            </w:r>
          </w:p>
          <w:bookmarkEnd w:id="3"/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Кызылжарский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4 658 252,4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4 087 352,2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4 087 352,2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4 087 352,2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4 685 685,9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297 181,1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68 679,1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66 459,1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25 154,8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2 006 857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1 913 111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126 809,8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126 809,8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829 154,9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706 017,8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418 978,5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280 369,5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280 369,5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-107 396,5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3"/>
        </w:tc>
        <w:tc>
          <w:tcPr>
            <w:tcW w:w="5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6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сессии районного маслихата от 23 сентября 2014 года № 32/1</w:t>
            </w:r>
          </w:p>
          <w:bookmarkEnd w:id="20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сессии районного маслихата от 25 декабря 2013 года № 22/1</w:t>
            </w:r>
          </w:p>
          <w:bookmarkEnd w:id="207"/>
        </w:tc>
      </w:tr>
    </w:tbl>
    <w:bookmarkStart w:name="z24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Кызылжарского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8"/>
        <w:gridCol w:w="260"/>
        <w:gridCol w:w="508"/>
        <w:gridCol w:w="1"/>
        <w:gridCol w:w="508"/>
        <w:gridCol w:w="1"/>
        <w:gridCol w:w="708"/>
        <w:gridCol w:w="350"/>
        <w:gridCol w:w="706"/>
        <w:gridCol w:w="529"/>
        <w:gridCol w:w="705"/>
        <w:gridCol w:w="562"/>
        <w:gridCol w:w="704"/>
        <w:gridCol w:w="588"/>
        <w:gridCol w:w="704"/>
        <w:gridCol w:w="4"/>
        <w:gridCol w:w="708"/>
        <w:gridCol w:w="350"/>
        <w:gridCol w:w="706"/>
        <w:gridCol w:w="469"/>
        <w:gridCol w:w="705"/>
        <w:gridCol w:w="529"/>
        <w:gridCol w:w="705"/>
        <w:gridCol w:w="562"/>
        <w:gridCol w:w="704"/>
        <w:gridCol w:w="4"/>
        <w:gridCol w:w="7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163 009,4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12 648,8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39 437,1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147 025,6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13 667,9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10 774,1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