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7fdf" w14:textId="6847f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для проведения встреч с выборщиками кандидатов в акимы сельских округов на территории Кызылжарского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30 октября 2014 года № 520. Зарегистрировано Департаментом юстиции Северо-Казахстанской области 4 ноября 2014 года № 2974. Утратило силу постановлением акимата Кызылжарского района Северо-Казахстанской области от 06 марта 2015 года N 113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Кызылжарского района Северо-Казахстанской области от 06.03.2015 </w:t>
      </w:r>
      <w:r>
        <w:rPr>
          <w:rFonts w:ascii="Times New Roman"/>
          <w:b w:val="false"/>
          <w:i w:val="false"/>
          <w:color w:val="000000"/>
          <w:sz w:val="28"/>
        </w:rPr>
        <w:t>N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 </w:t>
      </w:r>
      <w:r>
        <w:rPr>
          <w:rFonts w:ascii="Times New Roman"/>
          <w:b w:val="false"/>
          <w:i w:val="false"/>
          <w:color w:val="000000"/>
          <w:sz w:val="28"/>
        </w:rPr>
        <w:t>пунктами 4,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сельского округа, утвержденных Указом Президента Республики Казахстан от 24 апреля 2013 года № 555 "О некоторых вопросах проведения выборов акимов городов районного значения, сельских округов, поселков и сел Республики Казахстан, не входящих в состав сельского округа", акимат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избирательной комиссией Кызылжарского района (по согласованию) место для размещения агитационных печатных материалов для всех кандидатов в акимы сельских округов на территории Кызылжарского района Северо-Казахстанской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на договорной основе помещение для проведения встреч с выборщиками всем кандидатам в акимы сельских округов на территории Кызылжарского района Северо-Казахстанской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Кызылжарского района Северо-Казахстанской области Акылбекову Ж.Х.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4 ноября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Кызылжарского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  <w:bookmarkEnd w:id="1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</w:p>
          <w:bookmarkEnd w:id="2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Кызылжарской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районной избирательной комиссии</w:t>
            </w:r>
          </w:p>
          <w:bookmarkEnd w:id="3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Султангазин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30 октября 2014 года</w:t>
            </w:r>
          </w:p>
          <w:bookmarkEnd w:id="4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постановлению акимата Кызылжарского района Северо-Казахстанской области от 30 октября 2014 года № 520</w:t>
            </w:r>
          </w:p>
          <w:bookmarkEnd w:id="5"/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Место для размещения агитационных печатных материалов для всех кандидатов в акимы сельских округов на территории Кызылжарского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5"/>
        <w:gridCol w:w="1989"/>
        <w:gridCol w:w="8256"/>
      </w:tblGrid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и адреса нахождения конструкций для размещения печатных агитационных материалов предвыборной агитации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Бесколь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Информационный стенд на территории центральной площади, прилегающей к зданию Бескольской средней школе-гимназии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постановлению акимата Кызылжарского района Северо-Казахстанской области от 30 октября 2014 года № 520</w:t>
            </w:r>
          </w:p>
          <w:bookmarkEnd w:id="10"/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Помещение, предоставляемое на договорной основе для проведения встреч с выборщиками кандидатов в акимы сельских округов на территории Кызылжарского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5"/>
        <w:gridCol w:w="3983"/>
        <w:gridCol w:w="5542"/>
      </w:tblGrid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округа,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Помещения для встреч с выборщиками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Бесколь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 - лицей "Парасат"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