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48a7b" w14:textId="8248a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25 декабря 2013 года № 22/1 "О Кызылжарском районном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19 ноября 2014 года № 33/4. Зарегистрировано Департаментом юстиции Северо-Казахстанской области 28 ноября 2014 года № 3002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от 25 декабря 2013 года № 22/1 "О Кызылжарском районном бюджете на 2014-2016 годы" (зарегистрировано в Реестре государственной регистрации нормативных правовых актов под № 2489 15 января 2014 года, опубликовано от 24 января 2014 года в газетах "Қызылжар", "Маяк")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Кызылжарский районный бюджет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- 4 569 404,1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- 513 268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13832,1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43 818,3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3 998 485,7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4 596 837,6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- 79 963 тысяч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- 91 278,7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- 11 315,7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- 107 396,5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- 107 396,5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2014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Габдулин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</w:p>
          <w:bookmarkEnd w:id="2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решению сессии районного маслихата от 19 ноября 2014 года № 33/4</w:t>
            </w:r>
          </w:p>
          <w:bookmarkEnd w:id="3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решению сессии районного маслихата от 25 декабря 2013 года № 22/1</w:t>
            </w:r>
          </w:p>
          <w:bookmarkEnd w:id="4"/>
        </w:tc>
      </w:tr>
    </w:tbl>
    <w:bookmarkStart w:name="z3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Кызылжарский районный бюджет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1129"/>
        <w:gridCol w:w="1129"/>
        <w:gridCol w:w="6148"/>
        <w:gridCol w:w="306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4 569 404,1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43 818,3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3 998 485,7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3 998 485,7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3 998 485,7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4 596 837,6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299 964,1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69 438,1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67 218,1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25 604,8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2 245 288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2 006 857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1 911 345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828 001,6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706 017,8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706 017,8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-107 396,5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6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 к решению сессии районного маслихата от 19 ноября 2014 года № 33/4</w:t>
            </w:r>
          </w:p>
          <w:bookmarkEnd w:id="215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 к решению сессии районного маслихата от 25 декабря 2013 года № 22/1</w:t>
            </w:r>
          </w:p>
          <w:bookmarkEnd w:id="216"/>
        </w:tc>
      </w:tr>
    </w:tbl>
    <w:bookmarkStart w:name="z243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сельских округов Кызылжарского района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"/>
        <w:gridCol w:w="1610"/>
        <w:gridCol w:w="1611"/>
        <w:gridCol w:w="4164"/>
        <w:gridCol w:w="3730"/>
      </w:tblGrid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 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 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165 595,6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24 885,1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24 885,1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24 885,1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7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708"/>
        <w:gridCol w:w="597"/>
        <w:gridCol w:w="739"/>
        <w:gridCol w:w="708"/>
        <w:gridCol w:w="708"/>
        <w:gridCol w:w="708"/>
        <w:gridCol w:w="582"/>
        <w:gridCol w:w="708"/>
        <w:gridCol w:w="711"/>
        <w:gridCol w:w="712"/>
        <w:gridCol w:w="575"/>
        <w:gridCol w:w="712"/>
        <w:gridCol w:w="712"/>
        <w:gridCol w:w="712"/>
        <w:gridCol w:w="712"/>
        <w:gridCol w:w="575"/>
        <w:gridCol w:w="713"/>
      </w:tblGrid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/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Бугровской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42 727,3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22 668,5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01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сельских округов Кызылжарского района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1269"/>
        <w:gridCol w:w="1269"/>
        <w:gridCol w:w="3282"/>
        <w:gridCol w:w="2940"/>
        <w:gridCol w:w="26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2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144 887,9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30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</w:tblGrid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/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Петерфельдский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Рассветский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Светлопольский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Якорский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13 573,9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 к решению сессии районного маслихата от 19 ноября 2014 года № 33/4</w:t>
            </w:r>
          </w:p>
          <w:bookmarkEnd w:id="329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8 к решению сессии районного маслихата от 25 декабря 2013 года № 22/1</w:t>
            </w:r>
          </w:p>
          <w:bookmarkEnd w:id="330"/>
        </w:tc>
      </w:tr>
    </w:tbl>
    <w:bookmarkStart w:name="z361" w:id="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районного бюджета за счет свободных остатков бюджетных средств, сложившахся на 1 января 2014 года</w:t>
      </w:r>
    </w:p>
    <w:bookmarkEnd w:id="331"/>
    <w:bookmarkStart w:name="z362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Увеличить доходы: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8"/>
        <w:gridCol w:w="1783"/>
        <w:gridCol w:w="1149"/>
        <w:gridCol w:w="1783"/>
        <w:gridCol w:w="1468"/>
        <w:gridCol w:w="4969"/>
      </w:tblGrid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69" w:id="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Увеличить расходы: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517"/>
        <w:gridCol w:w="1517"/>
        <w:gridCol w:w="1517"/>
        <w:gridCol w:w="3519"/>
        <w:gridCol w:w="3113"/>
      </w:tblGrid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 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