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078c" w14:textId="cf90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февраля 2014 года N 52. Зарегистрировано Департаментом юстиции Северо-Казахстанской области 27 марта 2014 года N 2616. Утратило силу постановлением акимата района Магжана Жумабаева Северо-Казахстанской области от 20 января 2016 года N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N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повышение на двадцать пять процентов должностные оклады и тарифные ставки, за счет средств местного бюджета" от 7 марта 2008 года № 104 (зарегистрировано в Реестре государственной регистрации нормативных правовых актов от 18 апреля 2008 года под № 13-9-72, опубликовано 29 августа 2008 года в районной газете "Вести").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первый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заместитель руководителя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первый заместитель руководителя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заместитель руководителя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первый заместитель руководителя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заведующий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первый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старший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