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92d7" w14:textId="ccb9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
Северо-Казахстанской области от 23 декабря 2013 года № 21-1 "О бюджете района Магжана Жумабаева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14 апреля 2014 года N 27-1. Зарегистрировано Департаментом юстиции Северо-Казахстанской области 30 апреля 2014 года N 2694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2013 года № 21-1 «О бюджете района Магжана Жумабаева Северо-Казахстанской области на 2014-2016 годы» (зарегистрировано в Реестре государственной регистрации нормативных правовых актов под № 2497, опубликовано: 24 января 2014 года в районной газете «Мағжан Жұлдызы», 24 января 2014 года в районной газете «Вести»)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3 423 736,6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425 974,0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8 943,6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30 246,0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2 958 573,0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3 431 691,1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2014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95 928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27 416 тысяч тенге – на реализацию Государственной программы развития образования Республики Казахстан на 2011-2020 годы (утверждена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07 декабря 2010 года № 1118 «Об утверждении Государственной программы развития образования Республики Казахстан на 2011-2020 годы»),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–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19 222 тысячи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419 370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7 790 тысяч тенге – бюджетные кредиты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10 090,5 тысяч тенге – целевые текущие трансферты бюджетам районов (городов областного значения)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1 327,5 тысяч тенге – целевые текущие трансферты бюджетам районов (городов областного значения)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109 545 тысяч тенге – 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 В. Потапенко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 Т. Абильмажинов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14 апреля 2014 года № 27-1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21-1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33"/>
        <w:gridCol w:w="1113"/>
        <w:gridCol w:w="7433"/>
        <w:gridCol w:w="2573"/>
      </w:tblGrid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3 423 736,6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425 974,0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165 572,0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70 166,0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29 617,0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8 943,6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5 443,6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2 958 573,0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2 958 573,0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2 958 573,0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13"/>
        <w:gridCol w:w="1013"/>
        <w:gridCol w:w="7813"/>
        <w:gridCol w:w="27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3 431 691,1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312 792,8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60 284,0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215 578,6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213 463,6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22 462,2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21 290,4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2 055 153,0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2 049 405,0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66 070,0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142 141,0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20 301,0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24 846,0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7 930,0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39 487,0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21 752,5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498 189,8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29 209,0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467 810,8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466 010,8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242 197,9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80 293,0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51 713,0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26 684,0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13 366,0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90 134,9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90 134,9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утичтожаемых больных животных, продуктов и сырья животного происхождения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9 646,0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9 646,0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40 492,0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тенге.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-14 557,1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14 557,1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7 954,5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14 апреля 2014 года № 27-1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21-1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933"/>
        <w:gridCol w:w="7813"/>
        <w:gridCol w:w="263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321276,6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215578,6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215578,6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213463,6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31720,0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1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2313"/>
        <w:gridCol w:w="1713"/>
        <w:gridCol w:w="1673"/>
        <w:gridCol w:w="1693"/>
        <w:gridCol w:w="1573"/>
        <w:gridCol w:w="1893"/>
      </w:tblGrid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</w:p>
        </w:tc>
      </w:tr>
      <w:tr>
        <w:trPr>
          <w:trHeight w:val="2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12802,0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45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61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39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  <w:tr>
        <w:trPr>
          <w:trHeight w:val="435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193"/>
        <w:gridCol w:w="1793"/>
        <w:gridCol w:w="1653"/>
        <w:gridCol w:w="1653"/>
        <w:gridCol w:w="1713"/>
        <w:gridCol w:w="1793"/>
      </w:tblGrid>
      <w:tr>
        <w:trPr>
          <w:trHeight w:val="1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16509,0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61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4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453"/>
        <w:gridCol w:w="1593"/>
        <w:gridCol w:w="1533"/>
        <w:gridCol w:w="1593"/>
        <w:gridCol w:w="1733"/>
        <w:gridCol w:w="1693"/>
        <w:gridCol w:w="171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Булаево 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56063,0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15191,0</w:t>
            </w:r>
          </w:p>
        </w:tc>
      </w:tr>
      <w:tr>
        <w:trPr>
          <w:trHeight w:val="2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61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19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