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3c5a" w14:textId="19d3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18 июня 2014 года N 215. Зарегистрировано Департаментом юстиции Северо-Казахстанской области 17 июля 2014 года N 2856. Утратило силу постановлением акимата района Магжана Жумабаева Северо-Казахстанской области от 26 декабря 2014 года N 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района Магжана Жумабаева Северо-Казахстанской области от 26.12.2014 N 469.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(аренду)",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порядок расчета ставки арендной платы при передаче районного коммунального имущества в имущественный наем (аренду)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Магжана Жумабаева Северо-Казахстанской области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Магжана Жумабаева Северо-Казахстанской области от 18 июня 2014 года № 215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Настоящий расчет ставки арендной платы при передаче районного коммунального имущества в имущественный наем (аренду) (далее – Расчет)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определяет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1 квадратный метр в год объектов государственного нежилого фонда, находящихся на балансе районных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2613"/>
        <w:gridCol w:w="8445"/>
      </w:tblGrid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месячного расчетного показателя,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9950"/>
        <w:gridCol w:w="1563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коммуникационных услуг, в том числе услуг связи, автоматизированных телефонных станций, почты, расчетно-кассовых центров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обменных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тренажерных залов, фитнес-клубов, станции технического обслуживания,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помещения под гаражи, склады, камеры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общественных организаций и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 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>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– базовая ставка аренды в год, принимаемая равной С = (S бал. х N 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 аморт. – годовая норма износа, определяется на основании предельных норм амортизации фиксированных активов согласно Налоговому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В случае отсутствия коэффициента в таблице, принимается коэффициент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