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f92b" w14:textId="f56f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Магжана Жумабаева Северо-Казахстанской области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31 июля 2014 года N 289. Зарегистрировано Департаментом юстиции Северо-Казахстанской области 25 августа 2014 года N 2917. Утратило силу в связи с истечением срока действия (письмо аппарата акима района Магжана Жумабаева Северо-Казахстанской области от 12 января 2015 года N 10.1.5-7/24)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района Магжана Жумабаева Северо-Казахстанской области от 12.01.2015 N 10.1.5-7/24).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пунктом 5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упорядочения распределения безработных граждан на общественные работы,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районе Магжана Жумабаева Северо-Казахстанской области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общественных работ и источники финансирования на 2014 год (далее по тексту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района Магжана Жумабаева Северо-Казахстанской области" осуществлять направление безработных граждан на общественные работы в соответствии с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101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101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оплату труда безработных, участвующих в оплачиваемых общественных работах в размере 1,5 минимальной заработной платы на соответствующий финансовый год в соответствии с действующим законодательством Республики Казахстан.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Определить условия общественных работ в соответствии с трудовым законодательством Республики Казахстан продолжительностью рабочей недели 5 дней с двумя выходными (суббота, воскресенье), восьми часовой рабочий день, обеденный перерыв продолжительностью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организации общественных работ в районе Магжана Жумабаева Северо-Казахстанской области в 2014 году" от 24 декабря 2013 года № 508 (зарегистрировано в Реестре государственной регистрации нормативных правовых актов под № 2510 от 22 января 2014 года, опубликовано в районной газете "Магжан жұлдызы" от 31 января 2014 года, в районной газете "Вести" от 31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Магжана Жумабаева Северо-Казахстанской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года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Есильбаев С.К.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"Департамент по исполнению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судебных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года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Калабаев Б.К.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года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Нурпеисов М.Х.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Магжана Жумабаева Северо-Казахстанской области от 31 июля 2014 года № 289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 Магжана Жумабаева, виды, объемы общественных работ и источники финансирования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6"/>
        <w:gridCol w:w="2919"/>
        <w:gridCol w:w="4982"/>
        <w:gridCol w:w="715"/>
        <w:gridCol w:w="551"/>
        <w:gridCol w:w="257"/>
      </w:tblGrid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Государственное учреждение "Аппарат акима города Булаево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города Булаево.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- 5 тонн, очистка от снега - 1700 квадратных метров, побелка деревьев - 80 штук, посадка деревьев - 80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уборке и озеленении территории акимата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- 3200 квадратных метров, посадка деревьев - 80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охране парка и площади.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- 0,09 гектар, площадь - 0,08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- 1000 квадратных метров, ручейков для стока воды - 1000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свалок, 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- 1 гектар, кладбище № 1 - 1 гектар, кладбище № 2 - 0,08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Государственное учреждение "Аппарат акима Авангардского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озеленений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Государственное учреждение "Аппарат акима Александровского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Государственное учреждение "Аппарат акима Бастомарского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–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Государственное учреждение "Аппарат акима Возвышенского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разгрузке угля для здания акимата.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Государственное учреждение "Аппарат акима Золотонивского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Государственное учреждение "Аппарат акима Карагандинского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Государственное учреждение "Аппарат акима Каракогинского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Государственное учреждение "Аппарат акима Конюховского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Государственное учреждение "Аппарат акима Лебяжинского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Государственное учреждение "Аппарат акима Молодежного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Государственное учреждение "Аппарат акима Молодогвардейского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Государственное учреждение "Аппарат акима Надеждинского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Государственное учреждение "Аппарат акима Октябрьского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Государственное учреждение "Аппарат акима Писаревского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Государственное учреждение "Аппарат акима Полудинского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пункта выдачи питьевой воды село Ганькино, станция Ганькино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- 0,05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Государственное учреждение "Аппарат акима Советского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Государственное учреждение "Аппарат акима Тамановского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Государственное учреждение "Аппарат акима Узынкольского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Государственное учреждение "Аппарат акима Успенского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Государственное учреждение "Аппарат акима Фурмановского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Государственное учреждение "Аппарат акима Чистовского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Государственное учреждение "Управление юстиции района Магжана Жумабаева Департамента юстиции Северо-Казахстанской области Министерство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Государственное учреждение "Отдел занятости и социальных программ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социальному работнику по уходу за одинокими престарелыми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формировании и обработке необходимых документов, проведение технических работ по ведению баз данных различных категорий населения, нуждающихся в социальной защите.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90-150 дел, помощь в работе с текущими документами, ксерокопиро-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Государственное учреждение "Аппарат акима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1000-1500 дел, помощь в работе с текущими документами, ксерокопиро-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Государственное учреждение "Отдел экономики и финансов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800 дел, помощь в работе с текущими документами, ксерокопиро-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Государственное учреждение "Департамент по исполнению судебных актов Северо-Казахстанской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документами, в подшивке производств,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Государственное учреждение "Отдел внутренних дел района Магжана Жумабаева департамента внутренних дел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документов, проведение технических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100-150 дел, помощь в работе с текущими документами, ксерокопиро-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