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7f50e" w14:textId="467f5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района Магжана Жумабаева Северо-Казахстанской области от 30 января 2014 года № 22-2 "Об утверждении Правил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Магжана Жумабаева Северо-Казахстанской области от 13 августа 2014 года N 30-3. Зарегистрировано Департаментом юстиции Северо-Казахстанской области 12 сентября 2014 года N 2934. Утратило силу решением маслихата района Магжана Жумабаева Северо-Казахстанской области от 23 декабря 2015 года № 45-5</w:t>
      </w:r>
    </w:p>
    <w:p>
      <w:pPr>
        <w:spacing w:after="0"/>
        <w:ind w:left="0"/>
        <w:jc w:val="left"/>
      </w:pPr>
      <w:r>
        <w:rPr>
          <w:rFonts w:ascii="Times New Roman"/>
          <w:b w:val="false"/>
          <w:i w:val="false"/>
          <w:color w:val="ff0000"/>
          <w:sz w:val="28"/>
        </w:rPr>
        <w:t xml:space="preserve">      Сноска. Утратило силу решением маслихата района Магжана Жумабаева Северо-Казахстанской области от 23.12.2015 </w:t>
      </w:r>
      <w:r>
        <w:rPr>
          <w:rFonts w:ascii="Times New Roman"/>
          <w:b w:val="false"/>
          <w:i w:val="false"/>
          <w:color w:val="ff0000"/>
          <w:sz w:val="28"/>
        </w:rPr>
        <w:t xml:space="preserve">№ 45-5 </w:t>
      </w:r>
      <w:r>
        <w:rPr>
          <w:rFonts w:ascii="Times New Roman"/>
          <w:b w:val="false"/>
          <w:i w:val="false"/>
          <w:color w:val="ff0000"/>
          <w:sz w:val="28"/>
        </w:rPr>
        <w:t>(вводится в действие с 1.01.2016).</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маслихат района Магжана Жумабаева Северо-Казахстанской области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Магжана Жумабаева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 от 30 января 2014 года № 22-2 (зарегистрировано в Реестре государственной регистрации нормативных правовых актов под № 2554, опубликовано 21 февраля 2014 года в районной газете "Мағжан Жұлдызы", 21 февраля 2014 года в районной газете "Вести") следующие изменения и дополнения:</w:t>
      </w:r>
      <w:r>
        <w:br/>
      </w: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района Магжана Жумабаева Северо-Казахстанской области, утвержденных указанным решением:</w:t>
      </w:r>
      <w:r>
        <w:br/>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указанных правил изложить в новой редакции:</w:t>
      </w:r>
      <w:r>
        <w:br/>
      </w:r>
      <w:r>
        <w:rPr>
          <w:rFonts w:ascii="Times New Roman"/>
          <w:b w:val="false"/>
          <w:i w:val="false"/>
          <w:color w:val="000000"/>
          <w:sz w:val="28"/>
        </w:rPr>
        <w:t xml:space="preserve">
      "7. Перечень категорий Получателей, предельные размеры социальной помощи, кратность, сроки обращения за социальной помощью при наступлении трудной жизненной ситуации вследствие стихийного бедствия или пожара устанавливается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При этом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3) наличие среднедушевого дохода лица (семьи) не превышающего порога в размере однократной величины прожиточного минимума.</w:t>
      </w:r>
      <w:r>
        <w:br/>
      </w:r>
      <w:r>
        <w:rPr>
          <w:rFonts w:ascii="Times New Roman"/>
          <w:b w:val="false"/>
          <w:i w:val="false"/>
          <w:color w:val="000000"/>
          <w:sz w:val="28"/>
        </w:rPr>
        <w:t>
      Перечень оснований для отнесения граждан к категории нуждающихся при наступлении трудной жизненной ситуации:</w:t>
      </w:r>
      <w:r>
        <w:br/>
      </w:r>
      <w:r>
        <w:rPr>
          <w:rFonts w:ascii="Times New Roman"/>
          <w:b w:val="false"/>
          <w:i w:val="false"/>
          <w:color w:val="000000"/>
          <w:sz w:val="28"/>
        </w:rPr>
        <w:t>
      нуждаемость участников и инвалидов Великой Отечественной войны на зубопротезирование без учета дохода в размере стоимости согласно предоставленной счет-фактуре, (кроме драгоценных металлов и протезов из металлокерамики, металлоакрила) не более одного раза в два года;</w:t>
      </w:r>
      <w:r>
        <w:br/>
      </w:r>
      <w:r>
        <w:rPr>
          <w:rFonts w:ascii="Times New Roman"/>
          <w:b w:val="false"/>
          <w:i w:val="false"/>
          <w:color w:val="000000"/>
          <w:sz w:val="28"/>
        </w:rPr>
        <w:t>
      нуждаемость участников и инвалидов Великой Отечественной войны на санаторно-курортное лечение без учета дохода в размере стоимости санаторно-курортного лечения в санаториях и профилакториях Республики Казахстан, один раз в год;</w:t>
      </w:r>
      <w:r>
        <w:br/>
      </w:r>
      <w:r>
        <w:rPr>
          <w:rFonts w:ascii="Times New Roman"/>
          <w:b w:val="false"/>
          <w:i w:val="false"/>
          <w:color w:val="000000"/>
          <w:sz w:val="28"/>
        </w:rPr>
        <w:t>
      нуждаемость лиц больных активной формой туберкулеза, ежеквартально, без учета дохода в размере 5 месячных расчетных показателей по предъявлению справки из учреждения здравоохранения.</w:t>
      </w:r>
      <w:r>
        <w:br/>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r>
        <w:br/>
      </w: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указанных правил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8"/>
        <w:gridCol w:w="1852"/>
      </w:tblGrid>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Председатель</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сессии маслихата</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района Магжана Жумабаева</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Северо-Казахстанской области</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Демин</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Секретарь маслихата</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района Магжана Жумабаева</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Северо-Казахстанской области</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Абильмажинов</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"СОГЛАСОВАНО"</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Северо-Казахстанской области</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Султанов</w:t>
            </w:r>
            <w:r>
              <w:br/>
            </w:r>
            <w:r>
              <w:rPr>
                <w:rFonts w:ascii="Times New Roman"/>
                <w:b w:val="false"/>
                <w:i w:val="false"/>
                <w:color w:val="000000"/>
                <w:sz w:val="20"/>
              </w:rPr>
              <w:t>
</w:t>
            </w:r>
          </w:p>
        </w:tc>
      </w:tr>
      <w:tr>
        <w:trPr>
          <w:trHeight w:val="30" w:hRule="atLeast"/>
        </w:trPr>
        <w:tc>
          <w:tcPr>
            <w:tcW w:w="10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августа 2014 года</w:t>
            </w: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районного маслихата</w:t>
            </w:r>
            <w:r>
              <w:br/>
            </w:r>
            <w:r>
              <w:rPr>
                <w:rFonts w:ascii="Times New Roman"/>
                <w:b w:val="false"/>
                <w:i w:val="false"/>
                <w:color w:val="000000"/>
                <w:sz w:val="20"/>
              </w:rPr>
              <w:t>от 13 августа 2014 года № 30-3</w:t>
            </w:r>
            <w:r>
              <w:br/>
            </w:r>
            <w:r>
              <w:rPr>
                <w:rFonts w:ascii="Times New Roman"/>
                <w:b w:val="false"/>
                <w:i w:val="false"/>
                <w:color w:val="000000"/>
                <w:sz w:val="20"/>
              </w:rPr>
              <w:t>Приложение 1</w:t>
            </w:r>
            <w:r>
              <w:br/>
            </w:r>
            <w:r>
              <w:rPr>
                <w:rFonts w:ascii="Times New Roman"/>
                <w:b w:val="false"/>
                <w:i w:val="false"/>
                <w:color w:val="000000"/>
                <w:sz w:val="20"/>
              </w:rPr>
              <w:t>к Правилам оказания социальной</w:t>
            </w:r>
            <w:r>
              <w:br/>
            </w:r>
            <w:r>
              <w:rPr>
                <w:rFonts w:ascii="Times New Roman"/>
                <w:b w:val="false"/>
                <w:i w:val="false"/>
                <w:color w:val="000000"/>
                <w:sz w:val="20"/>
              </w:rPr>
              <w:t>помощи, установления размеров</w:t>
            </w:r>
            <w:r>
              <w:br/>
            </w:r>
            <w:r>
              <w:rPr>
                <w:rFonts w:ascii="Times New Roman"/>
                <w:b w:val="false"/>
                <w:i w:val="false"/>
                <w:color w:val="000000"/>
                <w:sz w:val="20"/>
              </w:rPr>
              <w:t>и определения перечня отдельных</w:t>
            </w:r>
            <w:r>
              <w:br/>
            </w:r>
            <w:r>
              <w:rPr>
                <w:rFonts w:ascii="Times New Roman"/>
                <w:b w:val="false"/>
                <w:i w:val="false"/>
                <w:color w:val="000000"/>
                <w:sz w:val="20"/>
              </w:rPr>
              <w:t>категорий нуждающихся граждан</w:t>
            </w:r>
            <w:r>
              <w:br/>
            </w:r>
            <w:r>
              <w:rPr>
                <w:rFonts w:ascii="Times New Roman"/>
                <w:b w:val="false"/>
                <w:i w:val="false"/>
                <w:color w:val="000000"/>
                <w:sz w:val="20"/>
              </w:rPr>
              <w:t>района Магжана Жумабаева</w:t>
            </w:r>
            <w:r>
              <w:br/>
            </w:r>
            <w:r>
              <w:rPr>
                <w:rFonts w:ascii="Times New Roman"/>
                <w:b w:val="false"/>
                <w:i w:val="false"/>
                <w:color w:val="000000"/>
                <w:sz w:val="20"/>
              </w:rPr>
              <w:t>Северо-Казахстанской области</w:t>
            </w:r>
          </w:p>
        </w:tc>
      </w:tr>
    </w:tbl>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а также кратность и размер оказания социальной 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9684"/>
        <w:gridCol w:w="2261"/>
      </w:tblGrid>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Перечень памятных дат и праздничных дней для оказания социальной помощи</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Кратность и размер социальной помощи (в месячных расчетных показателях)</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февраля - "День вывода войск с Афганистана"</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представительных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в период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15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бывшего Союза ССР,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15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соответствующих категорий,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15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15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 </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15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15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марта - "Международный женский день"</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Алка", "Кумыс Алка", орденами "Материнская слава 1 и 2 степени и ранее получившие звание "Мать-героиня"</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апреля - "День памяти аварии на Чернобыльской атомной электростанции"</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АЭС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15 </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15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катастрофа на Чернобыльской АЭС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15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15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15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мая - "День победы"</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50 (за исключением 9 мая 2015 года)</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входящих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засчитывалось на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флота в качестве сыновей (воспитанников) полков и юнг.</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 подъемного состава авиации, Народного комиссариата рыбной, промышленности бывшего Союза ССР, Морского и речного флота, летно- подъемного состава Глав Северного морского пути, переведенные в период ВОВ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работающие в период блокады Ленинграда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 и аварийных команд местной противовоздушной обороны, семьи погибших работников и больниц города Ленинграда.</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Жены (мужья) умерших инвалидов войны и приравненным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 (за исключением 9 мая 2015 года)</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мая – "День Победы" 2015 года</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100</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25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мая – "День защитника Отечества"</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мая - "День памяти жертв политических репрессий"</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ССР и в настоящее время являющиеся гражданами РК.</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15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августа – "День Конституции Республики Казахстан"</w:t>
            </w: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районного значения, почетные граждане области, города (района).</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 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районного маслихата</w:t>
            </w:r>
            <w:r>
              <w:br/>
            </w:r>
            <w:r>
              <w:rPr>
                <w:rFonts w:ascii="Times New Roman"/>
                <w:b w:val="false"/>
                <w:i w:val="false"/>
                <w:color w:val="000000"/>
                <w:sz w:val="20"/>
              </w:rPr>
              <w:t>от 13 августа 2014 года № 30-3</w:t>
            </w:r>
            <w:r>
              <w:br/>
            </w:r>
            <w:r>
              <w:rPr>
                <w:rFonts w:ascii="Times New Roman"/>
                <w:b w:val="false"/>
                <w:i w:val="false"/>
                <w:color w:val="000000"/>
                <w:sz w:val="20"/>
              </w:rPr>
              <w:t>Приложение 2</w:t>
            </w:r>
            <w:r>
              <w:br/>
            </w:r>
            <w:r>
              <w:rPr>
                <w:rFonts w:ascii="Times New Roman"/>
                <w:b w:val="false"/>
                <w:i w:val="false"/>
                <w:color w:val="000000"/>
                <w:sz w:val="20"/>
              </w:rPr>
              <w:t>к Правилам оказания социальной</w:t>
            </w:r>
            <w:r>
              <w:br/>
            </w:r>
            <w:r>
              <w:rPr>
                <w:rFonts w:ascii="Times New Roman"/>
                <w:b w:val="false"/>
                <w:i w:val="false"/>
                <w:color w:val="000000"/>
                <w:sz w:val="20"/>
              </w:rPr>
              <w:t>помощи, установления размеров</w:t>
            </w:r>
            <w:r>
              <w:br/>
            </w:r>
            <w:r>
              <w:rPr>
                <w:rFonts w:ascii="Times New Roman"/>
                <w:b w:val="false"/>
                <w:i w:val="false"/>
                <w:color w:val="000000"/>
                <w:sz w:val="20"/>
              </w:rPr>
              <w:t>и определения перечня отдельных</w:t>
            </w:r>
            <w:r>
              <w:br/>
            </w:r>
            <w:r>
              <w:rPr>
                <w:rFonts w:ascii="Times New Roman"/>
                <w:b w:val="false"/>
                <w:i w:val="false"/>
                <w:color w:val="000000"/>
                <w:sz w:val="20"/>
              </w:rPr>
              <w:t>категорий нуждающихся граждан</w:t>
            </w:r>
            <w:r>
              <w:br/>
            </w:r>
            <w:r>
              <w:rPr>
                <w:rFonts w:ascii="Times New Roman"/>
                <w:b w:val="false"/>
                <w:i w:val="false"/>
                <w:color w:val="000000"/>
                <w:sz w:val="20"/>
              </w:rPr>
              <w:t>района Магжана Жумабаева</w:t>
            </w:r>
            <w:r>
              <w:br/>
            </w:r>
            <w:r>
              <w:rPr>
                <w:rFonts w:ascii="Times New Roman"/>
                <w:b w:val="false"/>
                <w:i w:val="false"/>
                <w:color w:val="000000"/>
                <w:sz w:val="20"/>
              </w:rPr>
              <w:t>Северо-Казахстанской области</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категорий получателей, предельные размеры социальной помощи, кратности и сроков обращения за социальной помощью при наступлении трудной жизненной ситуации вследствие стихийного бедствия или пожара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5607"/>
        <w:gridCol w:w="1841"/>
        <w:gridCol w:w="2555"/>
        <w:gridCol w:w="1608"/>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 получателей социальной помощи</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Предельный размер социальной помощи</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Кратность и сроки обращения за социальной помощью</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социальной помощи</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Семьям (гражданам) пострадавшим вследствие стихийного бедствия или пожара</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месячных расчетных показателей</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Без учета дохода, 1 раз в год.</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связи с наступлением трудной жизненной ситуации</w:t>
            </w: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Сироты;</w:t>
            </w:r>
            <w:r>
              <w:br/>
            </w:r>
            <w:r>
              <w:rPr>
                <w:rFonts w:ascii="Times New Roman"/>
                <w:b w:val="false"/>
                <w:i w:val="false"/>
                <w:color w:val="000000"/>
                <w:sz w:val="20"/>
              </w:rPr>
              <w:t>
лица, оставшиеся без родительского попечения;</w:t>
            </w:r>
            <w:r>
              <w:br/>
            </w:r>
            <w:r>
              <w:rPr>
                <w:rFonts w:ascii="Times New Roman"/>
                <w:b w:val="false"/>
                <w:i w:val="false"/>
                <w:color w:val="000000"/>
                <w:sz w:val="20"/>
              </w:rPr>
              <w:t>
безнадзорные несовершеннолетние, в том числе с девиантным поведением;</w:t>
            </w:r>
            <w:r>
              <w:br/>
            </w:r>
            <w:r>
              <w:rPr>
                <w:rFonts w:ascii="Times New Roman"/>
                <w:b w:val="false"/>
                <w:i w:val="false"/>
                <w:color w:val="000000"/>
                <w:sz w:val="20"/>
              </w:rPr>
              <w:t>
дети с ограниченной возможностью раннего психофизического развития от рождения до трех лет;</w:t>
            </w:r>
            <w:r>
              <w:br/>
            </w:r>
            <w:r>
              <w:rPr>
                <w:rFonts w:ascii="Times New Roman"/>
                <w:b w:val="false"/>
                <w:i w:val="false"/>
                <w:color w:val="000000"/>
                <w:sz w:val="20"/>
              </w:rPr>
              <w:t>
лица со стойким нарушением функций организма, обусловленные физическими и (или) умственными возможностями;</w:t>
            </w:r>
            <w:r>
              <w:br/>
            </w:r>
            <w:r>
              <w:rPr>
                <w:rFonts w:ascii="Times New Roman"/>
                <w:b w:val="false"/>
                <w:i w:val="false"/>
                <w:color w:val="000000"/>
                <w:sz w:val="20"/>
              </w:rPr>
              <w:t>
лица с ограничением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0"/>
              </w:rPr>
              <w:t>
лица неспособные к самообслуживанию в связи с преклонным возрастом, вследствие перенесенной болезни и (или) инвалидности;</w:t>
            </w:r>
            <w:r>
              <w:br/>
            </w:r>
            <w:r>
              <w:rPr>
                <w:rFonts w:ascii="Times New Roman"/>
                <w:b w:val="false"/>
                <w:i w:val="false"/>
                <w:color w:val="000000"/>
                <w:sz w:val="20"/>
              </w:rPr>
              <w:t>
лица пострадавшие от жестокого обращения, приведшего к социальной дезадаптации и социальной депривации; бездомные (лица без определенного места жительства);</w:t>
            </w:r>
            <w:r>
              <w:br/>
            </w:r>
            <w:r>
              <w:rPr>
                <w:rFonts w:ascii="Times New Roman"/>
                <w:b w:val="false"/>
                <w:i w:val="false"/>
                <w:color w:val="000000"/>
                <w:sz w:val="20"/>
              </w:rPr>
              <w:t>
лица, освобожденные из мест лишения свободы;</w:t>
            </w:r>
            <w:r>
              <w:br/>
            </w:r>
            <w:r>
              <w:rPr>
                <w:rFonts w:ascii="Times New Roman"/>
                <w:b w:val="false"/>
                <w:i w:val="false"/>
                <w:color w:val="000000"/>
                <w:sz w:val="20"/>
              </w:rPr>
              <w:t>
лица, находящиеся на учете службы пробации уголовно-исполнительной системы проживающие на территории района Магжана Жумабаева</w:t>
            </w: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месячных расчетных показателей</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Без учета дохода, 1 раз в год</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связи с наступлением трудной жизненной ситуации</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