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1ee30" w14:textId="1c1ee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23 декабря 2013 года № 21-1 "О бюджете района Магжана Жумабаева Северо-Казахстанской области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 Северо-Казахстанской области от 22 сентября 2014 года № 31-1. Зарегистрировано Департаментом юстиции Северо-Казахстанской области 30 сентября 2014 года № 2949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23 декабря 2013 года № 21-1 «О бюджете района Магжана Жумабаева Северо-Казахстанской области на 2014-2016 годы», (зарегистрировано в Реестрегосударственной регистрации нормативных правовых актов под № 2497, опубликовано: 24 января 2014 года в районной газете «Мағжан жұлдызы», 24 января 2014 года в районной газете «Вести»)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3 385 863,9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425 974,0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8 943,6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30 246,0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2 920 700,3 тысячи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3 412 824,2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Учесть в районном бюджете на 2014 год целевые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7 504,5 тысяч тенге – на софинансирование ремонта жилищно-коммунального хозяйства, инженерно-транспортной инфраструктуры и социально-культурных объектов и благоустройства населенных пунктов в рамках Дорожной карты занятости 2020 (утверждена постановлением Правительства Республики Казахстан от 19 июня 2013 года № 636 «Об утверждении Дорожной карты занятости 2020»);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52 518 тысяч тенге – на 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1 304,4 тысячи тенге – на завершение строительства двух жилых домов в ауле Байтерек;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3 613,4 тысячи тенге – на проведение ветеринарных мероприятий по энзоотическим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33 408 тысяч тенге – на обеспечение функционирования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2 614 тысяч тенге – на приобретение и доставку учебников, учебно-методических комплексов для государственных учреждений образования района.».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Б. Амренова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Т. Абильмажинов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сентября 2014 года № 31-1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 2013 года № 21-1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73"/>
        <w:gridCol w:w="593"/>
        <w:gridCol w:w="9533"/>
        <w:gridCol w:w="2053"/>
      </w:tblGrid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3 385 863,9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425 974,0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227 185,0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227 185,0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165 572,0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70 166,0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54 983,0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3 662,0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18 872,0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8 943,6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5 443,6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3 442,0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30 246,0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21 465,0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8 781,0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2 920 700,3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2 920 700,3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2 920 700,3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33"/>
        <w:gridCol w:w="593"/>
        <w:gridCol w:w="9573"/>
        <w:gridCol w:w="16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3 412 824,2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309 965,8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12 347,0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12 205,0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63 642,0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63 446,0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211 114,6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208 999,6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22 862,2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21 385,4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2 058 919,0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2 053 768,0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1 817 675,0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13 435,0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67 749,0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стредств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11 368,0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95 928,0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8 279,0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141 157,0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141 157,0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20 694,0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29 790,0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12 335,5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10 483,0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17 252,5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510 304,7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18 275,0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5 075,0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4 887,0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2 617,5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2 617,5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473 482,2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472 110,8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Стротельство и (или) приобретение служебного жилища и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1 371,4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152 890,9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31 729,0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31 729,0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80 523,0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7 808,0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19 763,0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51 713,0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26 844,0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9 357,0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4 124,0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13 366,0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4 398,0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428,9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85 699,4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75 703,4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государственой политики на местном уровне в сфере сельского хозяйства и ветеринарии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16 974,0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уничтожениея бродячих собак и кошек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утичтожаемых больных животных, продуктов и сырья животного происхождения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10 125,0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3 613,4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40 353,0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2 548,0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 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7 149,0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73 900,0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14 992,0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14 992,0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37 585,0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24 029,0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 Развитие регионов"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24 029,0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19 005,8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19 005,8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19 005,8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6 602,6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тыс.тенге.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-33 562,9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 )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33 562,9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тыс.тенге.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26 960,3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сентября 2014 года № 31-1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 к решению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 2013 года № 21-1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13"/>
        <w:gridCol w:w="633"/>
        <w:gridCol w:w="6813"/>
        <w:gridCol w:w="233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319961,6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211114,6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211114,6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208999,6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32946,0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32911,0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18275,0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3721,0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31729,0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31729,0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31729,0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 Развитие регионов"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186"/>
        <w:gridCol w:w="1235"/>
        <w:gridCol w:w="1211"/>
        <w:gridCol w:w="1259"/>
        <w:gridCol w:w="1235"/>
        <w:gridCol w:w="1357"/>
        <w:gridCol w:w="1309"/>
        <w:gridCol w:w="1113"/>
        <w:gridCol w:w="1190"/>
        <w:gridCol w:w="1212"/>
      </w:tblGrid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Авангардский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Бастомарский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Возвышенский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Золотонивский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Карагугинский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Конюховский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Молодогвардейский</w:t>
            </w:r>
          </w:p>
        </w:tc>
      </w:tr>
      <w:tr>
        <w:trPr>
          <w:trHeight w:val="19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29072,0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16309,9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9976,0</w:t>
            </w:r>
          </w:p>
        </w:tc>
      </w:tr>
      <w:tr>
        <w:trPr>
          <w:trHeight w:val="22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12917,0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8776,0</w:t>
            </w:r>
          </w:p>
        </w:tc>
      </w:tr>
      <w:tr>
        <w:trPr>
          <w:trHeight w:val="43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12917,0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8776,0</w:t>
            </w:r>
          </w:p>
        </w:tc>
      </w:tr>
      <w:tr>
        <w:trPr>
          <w:trHeight w:val="45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12917,0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8626,0</w:t>
            </w:r>
          </w:p>
        </w:tc>
      </w:tr>
      <w:tr>
        <w:trPr>
          <w:trHeight w:val="24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2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4444,0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4444,0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2656,0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4988,0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4988,0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4988,0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6723,0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6723,0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3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6723,0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1236"/>
        <w:gridCol w:w="1187"/>
        <w:gridCol w:w="1214"/>
        <w:gridCol w:w="1214"/>
        <w:gridCol w:w="1214"/>
        <w:gridCol w:w="1214"/>
        <w:gridCol w:w="1214"/>
        <w:gridCol w:w="1237"/>
        <w:gridCol w:w="1238"/>
        <w:gridCol w:w="1238"/>
      </w:tblGrid>
      <w:tr>
        <w:trPr>
          <w:trHeight w:val="18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Писаревский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Полудинский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Советский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Тамановский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Фурмановский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Чистовский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Булаево</w:t>
            </w:r>
          </w:p>
        </w:tc>
      </w:tr>
      <w:tr>
        <w:trPr>
          <w:trHeight w:val="19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16964,6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15883,0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10975,0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12147,4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16289,6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54335,0</w:t>
            </w:r>
          </w:p>
        </w:tc>
      </w:tr>
      <w:tr>
        <w:trPr>
          <w:trHeight w:val="22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10279,6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9431,0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17181,0</w:t>
            </w:r>
          </w:p>
        </w:tc>
      </w:tr>
      <w:tr>
        <w:trPr>
          <w:trHeight w:val="43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10279,6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9431,0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17181,0</w:t>
            </w:r>
          </w:p>
        </w:tc>
      </w:tr>
      <w:tr>
        <w:trPr>
          <w:trHeight w:val="45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10129,6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9281,0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17181,0</w:t>
            </w:r>
          </w:p>
        </w:tc>
      </w:tr>
      <w:tr>
        <w:trPr>
          <w:trHeight w:val="24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5385,0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22162,0</w:t>
            </w:r>
          </w:p>
        </w:tc>
      </w:tr>
      <w:tr>
        <w:trPr>
          <w:trHeight w:val="40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5385,0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22162,0</w:t>
            </w:r>
          </w:p>
        </w:tc>
      </w:tr>
      <w:tr>
        <w:trPr>
          <w:trHeight w:val="19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15191,0</w:t>
            </w:r>
          </w:p>
        </w:tc>
      </w:tr>
      <w:tr>
        <w:trPr>
          <w:trHeight w:val="21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3221,0</w:t>
            </w:r>
          </w:p>
        </w:tc>
      </w:tr>
      <w:tr>
        <w:trPr>
          <w:trHeight w:val="18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2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43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4887,0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39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42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19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1097,6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1097,6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1097,6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