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ac3d" w14:textId="7d3a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23 декабря 2013 года № 21-1 "О бюджете района Магжана Жумабаева Северо-Казахстанской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19 ноября 2014 года № 33-1. Зарегистрировано Департаментом юстиции Северо-Казахстанской области 28 ноября 2014 года № 2996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2013 года № 21-1 «О бюджете района Магжана Жумабаева Северо-Казахстанской области на 2014-2016 годы», (зарегистрировано в Реестре государственной регистрации нормативных правовых актов под № 2497, опубликовано: 24 января 2014 года в районной газете «Мағжан Жұлдызы», 24 января 2014 года в районной газете «Вести»),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Магжана Жумабаева Северо-Казахстанской области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3 382 769,8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390 467,0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4 642,8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потуплениям от продажи основного капитала – 70 054,0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2 917 608,0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3 409 732,1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6 602,5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7 790,0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1 187,5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(- 33 562,8)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33 562,8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7 790,0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1 187,5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26 960,3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4 410,2 тысячи тенге –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 (утверждена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52 518 тысяч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1 304,4 тысячи тенге – на завершение строительства двух жилых домов в ауле Байтерек;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3 613,4 тысячи тенге – на проведение ветеринарных мероприятий по энзоотическим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33 408 тысяч тенге – на обеспечение функционирования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2 614 тысяч тенге – на приобретение и доставку учебников, учебно-методических комплексов для государственных учреждений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 тысяча тенге –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1 тысяча тенге – на проектирование, развитие, обустройство и (или) приобретение инженерно-коммуникационной инфраструктуры.»;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на 2014 год в сумме 50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9"/>
        <w:gridCol w:w="3621"/>
      </w:tblGrid>
      <w:tr>
        <w:trPr>
          <w:trHeight w:val="30" w:hRule="atLeast"/>
        </w:trPr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Амренова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Абильмажинов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№ 1 к решению районного маслихата от 19 ноября 2014 года № 33-1 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№ 1 к решению районного маслихата от 23 декабря 2013 года № 21-1 </w:t>
            </w:r>
          </w:p>
          <w:bookmarkEnd w:id="3"/>
        </w:tc>
      </w:tr>
    </w:tbl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Магжана Жумабаева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26"/>
        <w:gridCol w:w="826"/>
        <w:gridCol w:w="4710"/>
        <w:gridCol w:w="2241"/>
        <w:gridCol w:w="392"/>
        <w:gridCol w:w="86"/>
        <w:gridCol w:w="86"/>
        <w:gridCol w:w="283"/>
        <w:gridCol w:w="2242"/>
      </w:tblGrid>
      <w:tr>
        <w:trPr/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4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3 382 771,8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390 467,0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140 822,0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60 016,0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43 093,0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70 054,0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2 917 608,0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2 917 608,0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2"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3 409 732,1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307 883,4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12 381,4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12 239,4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68 161,0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205 671,6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203 556,6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21 141,4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19 890,6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2 059 126,8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2 053 768,0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1 817 675,0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стредств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95 928,0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141 386,5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141 386,5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22 277,6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9 991,7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39 940,6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16 558,1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6 560,3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512 030,9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34 880,5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23 362,9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473 537,0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инжененрно-коммуникационной инфраструктуры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472 133,9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1 401,1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151 257,2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32 674,7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32 674,7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79 174,8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50 091,8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26 088,3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8 916,7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13 307,2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5 902,2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85 011,8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75 264,8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государственой политики на местном уровне в сфере сельского хозяйства и ветеринарии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17 958,7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уничтожениея бродячих собак и кошек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утичтожаемых больных животных, продуктов и сырья животного происхождения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39 906,0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6 733,2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6 733,2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0"/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7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8"/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-33 562,8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 ) бюджета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9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1"/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9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9"/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26 960,3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 районного маслихата от 19 ноября 2014 года № 33-1</w:t>
            </w:r>
          </w:p>
          <w:bookmarkEnd w:id="20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№ 5 к решению районного маслихата от 23 декабря 2013 года № 21-1 </w:t>
            </w:r>
          </w:p>
          <w:bookmarkEnd w:id="207"/>
        </w:tc>
      </w:tr>
    </w:tbl>
    <w:bookmarkStart w:name="z250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района Магжана Жумабаева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059"/>
        <w:gridCol w:w="1059"/>
        <w:gridCol w:w="3574"/>
        <w:gridCol w:w="2314"/>
        <w:gridCol w:w="1757"/>
        <w:gridCol w:w="1757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  <w:bookmarkEnd w:id="20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317580,4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975"/>
        <w:gridCol w:w="842"/>
        <w:gridCol w:w="842"/>
        <w:gridCol w:w="842"/>
        <w:gridCol w:w="842"/>
        <w:gridCol w:w="842"/>
        <w:gridCol w:w="842"/>
        <w:gridCol w:w="842"/>
        <w:gridCol w:w="975"/>
        <w:gridCol w:w="975"/>
        <w:gridCol w:w="842"/>
        <w:gridCol w:w="842"/>
        <w:gridCol w:w="975"/>
        <w:gridCol w:w="842"/>
        <w:gridCol w:w="842"/>
        <w:gridCol w:w="975"/>
        <w:gridCol w:w="975"/>
        <w:gridCol w:w="842"/>
        <w:gridCol w:w="975"/>
        <w:gridCol w:w="842"/>
        <w:gridCol w:w="975"/>
        <w:gridCol w:w="975"/>
        <w:gridCol w:w="842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</w:t>
            </w:r>
          </w:p>
          <w:bookmarkEnd w:id="240"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9831,0</w:t>
            </w:r>
          </w:p>
          <w:bookmarkEnd w:id="24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9031,0</w:t>
            </w:r>
          </w:p>
          <w:bookmarkEnd w:id="24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9031,0</w:t>
            </w:r>
          </w:p>
          <w:bookmarkEnd w:id="24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8866,0</w:t>
            </w:r>
          </w:p>
          <w:bookmarkEnd w:id="24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  <w:bookmarkEnd w:id="24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6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6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  <w:bookmarkEnd w:id="26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  <w:bookmarkEnd w:id="26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  <w:bookmarkEnd w:id="26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975"/>
        <w:gridCol w:w="842"/>
        <w:gridCol w:w="842"/>
        <w:gridCol w:w="842"/>
        <w:gridCol w:w="842"/>
        <w:gridCol w:w="842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</w:t>
            </w:r>
          </w:p>
          <w:bookmarkEnd w:id="267"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15887,9</w:t>
            </w:r>
          </w:p>
          <w:bookmarkEnd w:id="26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9788,7</w:t>
            </w:r>
          </w:p>
          <w:bookmarkEnd w:id="26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9788,7</w:t>
            </w:r>
          </w:p>
          <w:bookmarkEnd w:id="27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9788,7</w:t>
            </w:r>
          </w:p>
          <w:bookmarkEnd w:id="27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7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  <w:bookmarkEnd w:id="27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  <w:bookmarkEnd w:id="27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  <w:bookmarkEnd w:id="27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7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7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7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7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8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8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8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4689,2</w:t>
            </w:r>
          </w:p>
          <w:bookmarkEnd w:id="28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4689,2</w:t>
            </w:r>
          </w:p>
          <w:bookmarkEnd w:id="28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4689,2</w:t>
            </w:r>
          </w:p>
          <w:bookmarkEnd w:id="28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8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8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8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  <w:bookmarkEnd w:id="28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  <w:bookmarkEnd w:id="29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  <w:bookmarkEnd w:id="29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