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f91a6" w14:textId="bdf91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на территории района Магжана Жумабаева Северо-Казахстанской области приписки и медицинского освидетельствования граждан мужского пола Республики Казахстан с января по март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района Магжана Жумабаева Северо-Казахстанской области от 28 ноября 2014 года № 38. Зарегистрировано Департаментом юстиции Северо-Казахстанской области 24 декабря 2014 года № 3026. Утратило силу в связи с истечением срока действия (письмо аппарата акима района Магжана Жумабаева Северо-Казахстанской области от 07 апреля 2015 года N 10.1.5-6//378)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акима района Магжана Жумабаева Северо-Казахстанской области от 07.04.2015 N 10.1.5-6/378).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"О воинской службе и статусе военнослужащих",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июня 2012 года № 859 "Об утверждении Правил ведения воинского учета военнообязанных и призывников", аким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приписку и медицинское освидетельствование граждан мужского пола Республики Казахстан, которым в год приписки исполняется семнадцать лет, к призывному участку республиканского государственного учреждения "Отдел по делам обороны района имени Магжана Жумабаева Северо-Казахстанской области" (по согласованию), с января по март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района Магжана Жумабаева Северо-Казахстанской области Кабдушева А.Д.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  <w:bookmarkEnd w:id="1"/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Пшенбаев</w:t>
            </w:r>
          </w:p>
        </w:tc>
      </w:tr>
      <w:tr>
        <w:trPr>
          <w:trHeight w:val="30" w:hRule="atLeast"/>
        </w:trPr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"Отдел по делам обороны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имени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28 ноября 2014 года</w:t>
            </w:r>
          </w:p>
          <w:bookmarkEnd w:id="2"/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Кишман С.Н.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