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98cb" w14:textId="72e9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Магжана Жумабаева Северо-Казахстанской области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30 декабря 2014 года № 475 Зарегистрировано Департаментом юстиции Северо-Казахстанской области 14 января 2015 года № 3060. Утратило силу в связи с истечением срока действия (письмо аппарата акима района Магжана Жумабаева Северо-Казахстанской области от 5 января 2016 года N 10.1.5-7/03)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района Магжана Жумабаева Северо-Казахстанской области от 5.01.2016 N 10.1.5-7/03).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районе Магжана Жумабаева Северо-Казахстанской области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финансирования на 2015 год (далее по тексту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района Магжана Жумабаева Северо-Казахстанской области"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заявленной потребности рабочих мест – 99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количестве утвержденной потребности рабочих мест – 99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оплату труда безработных, участвующих в оплачиваемых общественных работах в размере 1,5 минимальной заработной платы на соответствующий финансовый год в соответствии с действующим законодательством Республики Казахстан.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Определить условия общественных работ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продолжительностью рабочей недели 5 дней с двумя выходными (суббота, воскресенье), восьми часовой рабочий день, обеденный перерыв продолжительностью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7"/>
        <w:gridCol w:w="1333"/>
      </w:tblGrid>
      <w:tr>
        <w:trPr>
          <w:trHeight w:val="30" w:hRule="atLeast"/>
        </w:trPr>
        <w:tc>
          <w:tcPr>
            <w:tcW w:w="10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 "Территориальный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района М.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"Управление юстиции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"Суд 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Пшенбаев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Калабаев Б.К.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Есильбаев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Исин Н.Ш.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Жайжуманов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170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30 декабря 2014 года 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2"/>
        <w:gridCol w:w="2858"/>
        <w:gridCol w:w="4937"/>
        <w:gridCol w:w="640"/>
        <w:gridCol w:w="474"/>
        <w:gridCol w:w="179"/>
      </w:tblGrid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Государственное учреждение "Аппарат акима города Булаево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города Булаево.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- 5 тонн, очистка от снега -1700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- 80 штук, посадка деревьев - 80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уборке и озеленении территории акимата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- 80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охране парка и площади.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- 0,09 гектар, площадь - 0,08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Проведение работ связанных с весенне-осенними паводками.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- 1000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благоустройстве свалок,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- 1 гектар, кладбище № 1 - 1 гектар, кладбище № 2 - 0,08 гектар.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 "Аппарат акима Авангардского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озеленений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Государственное учреждение "Аппарат акима Александровского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Государственное учреждение "Аппарат акима Бастомарского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–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Государственное учреждение "Аппарат акима Возвышенского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акимата.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Государственное учреждение "Аппарат акима Золотонивского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Государственное учреждение "Аппарат акима Карагандинского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Государственное учреждение "Аппарат акима Каракогинского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Государственное учреждение "Аппарат акима Конюховского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Государственное учреждение "Аппарат акима Лебяжинского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 - 1000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Государственное учреждение "Аппарат акима Молодежного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Молодогвардейского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Государственное учреждение "Аппарат акима Надеждинского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 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Государственное учреждение "Аппарат акима Октябрьского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Государственное учреждение "Аппарат акима Писаревского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Государственное учреждение "Аппарат акима Полудинского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пункта выдачи питьевой воды село Ганькино, станция Ганькино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площадь-0,05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Государственное учреждение "Аппарат акима Советского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Государственное учреждение "Аппарат акима Тамановского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Государственное учреждение "Аппарат акима Узынкольского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Государственное учреждение "Аппарат акима Успенского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Государственное учреждение "Аппарат акима Чистовского сельского округа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- 1000 квадратных метров, побелка деревьев - 80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- 40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- 600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Государственное учреждение "Управление юстиции района Магжана Жумабаева Департамента юстиции Северо-Казахстанской области Министерство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Государственное учреждение "Отдел занятости и социальных программ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главному специалисту по работе с инвалидами и ветеранами.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90 - 100 дел, помощь в работе с текущими документами, ксерокопирование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90 - 150 дел, помощь в работе с текущими документами, ксерокопирование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Государственное учреждение "Аппарат акима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1000 - 1500 дел, помощь в работе с текущими документами, ксерокопирование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Государственное учреждение "Отдел экономики и финансов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Филиал "Территориальный отдел района Магжана Жумабаева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документами, в подшивке производств, доставка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Государственное учреждение "Суд района Магжана Жумабаева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800 дел, помощь в работе с текущими документами, ксерокопирование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Государственное учреждение "Отдел внутренних дел района Магжана Жумабаева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100 - 150 дел, помощь в работе с текущими документами, ксерокопирование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