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1ec2e" w14:textId="2d1ec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25 сентября 2012 года № 6/1 "О Правилах оказания жилищной помощи малообеспеченным семьям (гражданам), проживающим в Мамлютском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27 марта 2014 года N 27/5. Зарегистрировано Департаментом юстиции Северо-Казахстанской области 17 апреля 2014 года N 2677. Утратило силу решением маслихата Мамлютского района Северо-Казахстанской области от 17 апреля 2019 года № 49/3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Мамлютского района Северо-Казахстанской области от 17.04.2019 </w:t>
      </w:r>
      <w:r>
        <w:rPr>
          <w:rFonts w:ascii="Times New Roman"/>
          <w:b w:val="false"/>
          <w:i w:val="false"/>
          <w:color w:val="ff0000"/>
          <w:sz w:val="28"/>
        </w:rPr>
        <w:t>№ 49/3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маслихат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 Правилах оказания жилищной помощи малообеспеченным семьям (гражданам), проживающим в Мамлютском районе" от 25 сентября 2012 года № 6/1 (опубликовано 9 ноября 2012 года в газете "Знамя труда", 23 ноября 2012 года в газете "Солтүстік Жұлдызы", зарегистрировано в Реестре государственной регистрации нормативных правовых актов под № 1908), следующие изменения: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жилищной помощи малообеспеченным семьям (гражданам), проживающим в Мамлютском районе, утвержденных указанным решением (далее – Правила):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местного бюджета малообеспеченным семьям (гражданам), постоянно проживающим на территории Мамлютского района на оплату: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содержание жилого дома (жилого здания) семьям (гражданам), проживающим в приватизированных помещениях (квартирах) или являющимся нанимателями (поднанимателями) жилых помещений (квартир) в государственном жилищном фонде;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жилищем, арендованным местным исполнительным органом в частном жилищном фонде;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оказывается по предъявленным поставщиками счетам на оплату коммунальных услуг на содержание жилого дома (жилого здания), согласно смете, определяющей размер ежемесячных и целевых взносов, на содержание жилого дома (жилого здания) за счет бюджетных средств лицам, постоянно проживающим в данной местности.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является отношение предельно–допустимого уровня расходов семьи (гражданина)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для жителей Мамлютского района устанавливается в размере десяти процентов.";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Правил изложить в следующей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копию книги регистрации граждан либо адресную справку, либо справку сельских акимов, подтверждающую регистрацию по постоянному месту жительства заявителя;";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Правил исключить.</w:t>
      </w:r>
    </w:p>
    <w:bookmarkStart w:name="z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Могунова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"Отдел занятости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Артимович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"Отдел жилищно-коммунального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 и автомобильных 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Амирин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"Отдел экономики и 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Биктимиров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