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a51f5" w14:textId="46a5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включение в список получателей субсидий и оптимальных сроков сева по каждому виду субсидируемых приоритетных сельскохозяйственных культур по Мамлютскому району Северо-Казахстанской области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16 мая 2014 года N 180. Зарегистрировано Департаментом юстиции Северо-Казахстанской области 4 июня 2014 года N 2815. Утратило силу постановлением акимата Мамлютского района Северо-Казахстанской области от 06.11.2014 N 376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постановлением акимата Мамлютского района Северо-Казахстанской области от 06.11.2014 N 376.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 «Об утверждении Правил субсидирования из местных бюджетов на повышение урожайности и качества продукции растениводства»,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заявки на включение в список получателей субсидий и оптимальные сроки сева по каждому виду субсидируемых приоритетных сельскохозяйственных культур по Мамлютскому району Северо-Казахстанской области в 2014 году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Мамлютского района Северо-Казахстанской области по вопросам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распротраняется на правоотношения, возникшие с 1 мая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8 апреля 2014 года № 113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проведения сева по каждому виду субсидируемых сельскохозяйственных культур по Мамлютскому району Северо-Казахстанской области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6953"/>
        <w:gridCol w:w="1927"/>
        <w:gridCol w:w="1435"/>
        <w:gridCol w:w="1436"/>
      </w:tblGrid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6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доставления заявки на включение в список получателей субсидий в 2014 году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проведения посева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лесостепная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степная равнинная, колочно-степная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Беловский, Дубровинский, Краснознаменский, Ленинский, Пригородный, Становской сельские округа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Андреевский, Воскресеновский, Кызыласкерский, Леденевский, Новомихайловский сельские округа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среднеранние сорта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 среднеспелые сорта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среднепоздние сорта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твердая пшеница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– раннеспелые сорта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мая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– среднеспелые сорта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Овес 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мая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25 мая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27 мая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мая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17 мая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 мая по 18 мая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мая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27мая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27 мая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мая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мая по 25 мая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мая по 28 мая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Чечевица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мая по 28 мая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23 мая по 30 мая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- посев по традиционному пару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мая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20 мая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20 мая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по минимально и нулевому пару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мая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28 мая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28 мая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мая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22 мая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25 мая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12 мая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20 мая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20 мая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силос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24 мая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24 мая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25 мая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26 мая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12 мая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30 мая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30 мая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12 мая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16 мая по 20 мая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16 мая по 20 мая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зеленый корм (овес + горох, горох + овес + ячмень), на сено (суданская трава, просо, могар, овес + вика), на сенаж (овес + ячмень горох + пшеница, овес + грох, просо + горох)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июня по 10 июня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июня по 10 июня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конвейер: (однолетние травы)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срок (горох + овес)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мая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мая по 10 мая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мая по 10 мая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срок (овес + ячмень + горох, суданская трава + горох, просо + горох)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23 мая по 25 мая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23 мая по 25 мая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срок (горох + овес + ячмень, суданская трава + горох, овес + горох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июня по 10 июня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июня по 10 июня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 срок (рапс, овес)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июля по 10 июля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июля по 10 июля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Многолетние травы: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срок (люцерна, донник, эспарцет, козлятник, кострец, житняк)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мая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мая по 15 мая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мая по 15 мая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срок (люцерна, донник, эспарцет, козлятник, кострец, житняк)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июля по 20 июля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июля по 20 июля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 (на зеленый корм)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августа по 15 августа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августа по 15 августа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 (семена)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8 мая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20 мая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20 мая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(семена)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8 мая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20 мая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20 мая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мая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5 июня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5 июня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мая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16 мая по 5 июня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16 мая по 5 июня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капусты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мая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12июня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по12 июня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томатов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мая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28 мая по 12 июня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28 мая по 12 июня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мая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августа по 15 августа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10 августа по 15 августа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