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10e7" w14:textId="3f91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23 декабря 2013 года N 24/1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26 июня 2014 года N 33/4. Зарегистрировано Департаментом юстиции Северо-Казахстанской области 3 июля 2014 года N 2844. Утратило силу в связи с истечением срока действия (письмо аппарата маслихата Мамлютского района Северо-Казахстанской области от 29 января 2015 года N 17)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Мамлютского района Северо-Казахстанской области от 29.01.2015 N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1 статьи 111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районном бюджете на 2014-2016 годы" от 23 декабря 2013 года № 24/1 (опубликовано 7 февраля 2014 года в районных газетах "Солтүстік жұлдызы", "Знамя труда", зарегистрировано в Реестре государственной регистрации нормативных правовых актов под № 2486),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1988610,1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276772,8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11805,1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22282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1677750,2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2072144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6612,3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3773,7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-90146,2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90146,2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3773,7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83533,9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19055 тысяч тенге – на софинансирование ремонта жилищно-коммунального хозяйства, инженерно-транспортной инфраструктуры и социально-культурных объектов и благоустройства населенных пунктов в рамках Дорожной карты занятости 2020 (утверждена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"Об утверждении Дорожной карты занятости 2020);";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2), 3),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2466,9 тысяч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10186,7 тысяч тенге – на строительство и (или) приобретение служебного жилища и развитие (или) приобретение инженерно-коммуникационной инфраструктуры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3471,3 тысячи тенге – на проведение ветеринарных мероприятий по энзоотическим болезням животных.";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Утвердить расходы на оказание социальной помощи отдельным категориям нуждающихся граждан по видам на 2014 год в сумме 6786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Направить свободные остатки бюджетных средств, сложившихся на 1 января 2014 года в сумме 83533,9 тысяч тенге на расходы по бюджетным программам,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Альжанов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26 июня 2014 года № 33/4 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23 декабря 2013 года № 24/1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084"/>
        <w:gridCol w:w="1084"/>
        <w:gridCol w:w="6570"/>
        <w:gridCol w:w="2650"/>
        <w:gridCol w:w="114"/>
      </w:tblGrid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-90146,2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2014 года № 33/4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23 декабря 2013 года № 24/1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483"/>
        <w:gridCol w:w="1483"/>
        <w:gridCol w:w="5003"/>
        <w:gridCol w:w="3239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26 июня 2014 года № 33/4 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23 декабря 2013 года № 24/1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7629"/>
        <w:gridCol w:w="3605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социальная помощь к памятным датам и праздничным дням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при наступлении трудной жизненной ситуации вследствие стихийного бедствия или пожара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льготное зубопротезирование участников и инвалидов Великой Отечественной войны и лиц, приравненных по льготам и гарантиям к участникам и инвалидам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26 июня 2014 года № 33/4 </w:t>
            </w:r>
          </w:p>
          <w:bookmarkEnd w:id="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23 декабря 2013 года № 24/1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2014 года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6055"/>
        <w:gridCol w:w="2576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