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5b90" w14:textId="25a5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30 июня 2014 года N 238. Зарегистрировано Департаментом юстиции Северо-Казахстанской области 1 августа 2014 года N 2895. Утратило силу постановлением акимата Мамлютского района Северо-Казахстанской области от 20 февраля 2015 года N 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Мамлютского района Северо-Казахстанской области от 20.02.2015 N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«О государственном имуществе»,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(аренду)», утвержденных постановлением Правительства Республики Казахстан от 13 февраля 2014 года № 88 «Об утверждении Правил передачи государственного имущества в имущественный наем (аренду)»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Мамлютского района Северо-Казахстанской области Габбасова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Мамлютского района Северо-Казахстанской области от 30 июня 2014 года № 238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Настоящий расчет ставки арендной платы при передаче районного коммунального имущества в имущественный наем (аренду) (далее – Расчет)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определяет порядок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за 1 квадратный метр в год объектов государственного нежилого фонда, находящихся на балансе районных коммунальных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2264"/>
        <w:gridCol w:w="8749"/>
      </w:tblGrid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месячного расчетного показателя,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9950"/>
        <w:gridCol w:w="1563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фонда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коммуникационных услуг, в том числе услуг связи, автоматизированных телефонных станций, почты, расчетно-кассовых центров банков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обменных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тренажерных залов, фитнес-клубов, станции технического обслуживания, мастерских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питания, гостиничных услуг, торговой или торгово-посреднической деятельности, аптек и аптечных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5.9 для помещения под гаражи, склады, камеры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5.10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индивидуальных предпринимателей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структур с частной формой собственности (акционерные общества, товарищества с ограниченной ответственностью)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общественных организаций и объединений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Расчет арендной платы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Годовая арендная плата за имущественный наем (аренду) автотранспортных средств, оборудования районной коммунальной собственности, за исключением объектов государственного 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</w:t>
      </w:r>
      <w:r>
        <w:rPr>
          <w:rFonts w:ascii="Times New Roman"/>
          <w:b w:val="false"/>
          <w:i w:val="false"/>
          <w:color w:val="000000"/>
          <w:vertAlign w:val="subscript"/>
        </w:rPr>
        <w:t>р</w:t>
      </w:r>
      <w:r>
        <w:rPr>
          <w:rFonts w:ascii="Times New Roman"/>
          <w:b w:val="false"/>
          <w:i w:val="false"/>
          <w:color w:val="000000"/>
          <w:sz w:val="28"/>
        </w:rPr>
        <w:t xml:space="preserve">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 А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 </w:t>
      </w:r>
      <w:r>
        <w:rPr>
          <w:rFonts w:ascii="Times New Roman"/>
          <w:b w:val="false"/>
          <w:i w:val="false"/>
          <w:color w:val="000000"/>
          <w:sz w:val="28"/>
        </w:rPr>
        <w:t>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– базовая ставка аренды в год, принимаемая равной С = (S бал. х N аморт.),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 аморт. – годовая норма износа, определяется на основании предельных норм амортизации фиксированных активов согласно Налоговому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В случае отсутствия коэффициента в таблице, принимается коэффициент равный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