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393e" w14:textId="5203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23 декабря 2013 года № 24/1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22 сентября 2014 года № 36/2. Зарегистрировано Департаментом юстиции Северо-Казахстанской области 7 октября 2014 года № 2952. Утратило силу в связи с истечением срока действия (письмо аппарата маслихата Мамлютского района Северо-Казахстанской области от 29 января 2015 года N 17)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Мамлютского района Северо-Казахстанской области от 29.01.2015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109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2014-2016 годы" от 23 декабря 2013 года № 24/1 (опубликовано 7 февраля 2014 года в районных газетах "Солтүстік жұлдызы", "Знамя труда", зарегистрировано в Реестре государственной регистрации нормативных правовых актов под № 2486),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1993964,3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276772,8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11805,1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1683104,4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2077498,2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6612,3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90146,2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83533,9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17222,2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17373,7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оказание социальной помощи отдельным категориям нуждающихся граждан по видам на 2014 год в сумме 7017,5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Каирбаев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22 сентября 2014 года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22 сентября 2014 года № 36/2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23 декабря 2013 года № 24/1</w:t>
            </w:r>
          </w:p>
          <w:bookmarkEnd w:id="4"/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094"/>
        <w:gridCol w:w="1094"/>
        <w:gridCol w:w="6631"/>
        <w:gridCol w:w="2676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Мамлютского района Северо-Казахстанской области от 22 сентября 2014 года № 36/2</w:t>
            </w:r>
          </w:p>
          <w:bookmarkEnd w:id="17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
 к решению маслихата Мамлютского района Северо-Казахстанской области от 23 декабря 2013 года № 24/1</w:t>
            </w:r>
          </w:p>
          <w:bookmarkEnd w:id="180"/>
        </w:tc>
      </w:tr>
    </w:tbl>
    <w:bookmarkStart w:name="z21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641"/>
        <w:gridCol w:w="1109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Мамлютского района Северо-Казахстанской области от 22 сентября 2014 года № 36/2</w:t>
            </w:r>
          </w:p>
          <w:bookmarkEnd w:id="20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маслихата Мамлютского района Северо-Казахстанской области от 23 декабря 2013 года № 24/1</w:t>
            </w:r>
          </w:p>
          <w:bookmarkEnd w:id="209"/>
        </w:tc>
      </w:tr>
    </w:tbl>
    <w:bookmarkStart w:name="z24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социальной помощи отдельным категориям нуждающихся граждан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7736"/>
        <w:gridCol w:w="3523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