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cb3f" w14:textId="7bcc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23 декабря 2013 года № 24/1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17 ноября 2014 года № 37/2. Зарегистрировано Департаментом юстиции Северо-Казахстанской области 28 ноября 2014 года № 2991. Утратило силу в связи с истечением срока действия (письмо аппарата маслихата Мамлютского района Северо-Казахстанской области от 29 января 2015 года N 17)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маслихата Мамлютского района Северо-Казахстанской области от 29.01.2015 N 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 районном бюджете на 2014-2016 годы" от 23 декабря 2013 года № 24/1 (опубликовано 7 февраля 2014 года в районных газетах "Солтүстік жұлдызы", "Знамя труда", зарегистрировано в Реестре государственной регистрации нормативных правовых актов под № 2486),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–1993159,8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274952,8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13625,6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22282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1682299,4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2076693,7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6612,3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3773,7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-90146,2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90146,2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3773,7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83533,9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16417,2 тысяч тенге – на софинансирование ремонта жилищно-коммунального хозяйства, инженерно-транспортной инфраструктуры и социально-культурных объектов и благоустройства населенных пунктов в рамках Дорожной карты занятости 2020 (утверждена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"Об утверждении Дорожной карты занятости 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"12. Утвердить расходы на оказание социальной помощи отдельным категориям нуждающихся граждан по видам на 2014 год в сумме 6692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  <w:bookmarkEnd w:id="1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Бекенов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  <w:bookmarkEnd w:id="2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17 ноября 2014 года</w:t>
            </w:r>
          </w:p>
          <w:bookmarkEnd w:id="3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Мамлютского района Северо-Казахстанской области от 17 ноября 2014 года № 37/2</w:t>
            </w:r>
          </w:p>
          <w:bookmarkEnd w:id="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Мамлютского района Северо-Казахстанской области от 23 декабря 2013 года № 24/1</w:t>
            </w:r>
          </w:p>
          <w:bookmarkEnd w:id="5"/>
        </w:tc>
      </w:tr>
    </w:tbl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Мамлютский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094"/>
        <w:gridCol w:w="1087"/>
        <w:gridCol w:w="6"/>
        <w:gridCol w:w="6632"/>
        <w:gridCol w:w="2676"/>
      </w:tblGrid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 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-90146,2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маслихата Мамлютского района Северо-Казахстанской области от 17 ноября 2014 года № 37/2</w:t>
            </w:r>
          </w:p>
          <w:bookmarkEnd w:id="18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решению маслихата Мамлютского района Северо-Казахстанской области от 23 декабря 2013 года № 24/1</w:t>
            </w:r>
          </w:p>
          <w:bookmarkEnd w:id="185"/>
        </w:tc>
      </w:tr>
    </w:tbl>
    <w:bookmarkStart w:name="z219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города районного значения, поселка, села, сельского округа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770"/>
        <w:gridCol w:w="770"/>
        <w:gridCol w:w="2597"/>
        <w:gridCol w:w="1681"/>
        <w:gridCol w:w="1478"/>
        <w:gridCol w:w="1479"/>
        <w:gridCol w:w="1479"/>
        <w:gridCol w:w="1479"/>
      </w:tblGrid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 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 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4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решению маслихата Мамлютского района Северо-Казахстанской области от 17 ноября 2014 года № 37/2</w:t>
            </w:r>
          </w:p>
          <w:bookmarkEnd w:id="24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 к решению маслихата Мамлютского района Северо-Казахстанской области от 23 декабря 2013 года № 24/1</w:t>
            </w:r>
          </w:p>
          <w:bookmarkEnd w:id="242"/>
        </w:tc>
      </w:tr>
    </w:tbl>
    <w:bookmarkStart w:name="z277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социальной помощи отдельным категориям нуждающихся граждан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7736"/>
        <w:gridCol w:w="3523"/>
      </w:tblGrid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социальная помощь к памятным датам и праздничным дням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при наступлении трудной жизненной ситуации вследствие стихийного бедствия или пожара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на льготное зубопротезирование участников и инвалидов Великой Отечественной войны и лиц, приравненных по льготам и гарантиям к участникам и инвалидам Великой Отечественной войны.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дополнительного питания гражданам, больным активным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