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365c9" w14:textId="6e365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Тайыншинского района Северо-Казахстанской области от 25 декабря 2013 года N 149 "О бюджете Тайыншинского района Северо-Казахстанской области на 2014-2016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Тайыншинского района Северо-Казахстанской области от 11 апреля 2014 года N 173. Зарегистрировано Департаментом юстиции Северо-Казахстанской области 28 апреля 2014 года N 2684. Утратило силу в связи с истечением срока действия (письмо аппарата маслихата Тайыншинского района Северо-Казахстанской области от 2 февраля 2015 года N 12.2.6-18/23)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действия (письмо аппарата маслихата Тайыншинского района Северо-Казахстанской области от 02.02.2015 N 12.2.6-18/23).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104,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106, </w:t>
      </w:r>
      <w:r>
        <w:rPr>
          <w:rFonts w:ascii="Times New Roman"/>
          <w:b w:val="false"/>
          <w:i w:val="false"/>
          <w:color w:val="000000"/>
          <w:sz w:val="28"/>
        </w:rPr>
        <w:t>пунктами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статьи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актах", маслихат Тайыншинского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Тайыншинского района Северо-Казахстанской области "О бюджете Тайыншинского района Северо-Казахстанской области на 2014-2016 годы" от 25 декабря 2013 года № 149 (зарегистрировано в Реестре государственной регистрации нормативных правовых актах под № 2499 от 21 января 2014 года, опубликовано в районной газете от 7 февраля 2014 года "Тайынша таңы" № 5, в районной газете от 7 февраля 2014 года "Тайыншинские вести" № 5)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"Утвердить бюджет Тайыншинского района Северо-Казахстанской области на 2014-2016 (далее бюджет района)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2014 год в следующих объемах: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- 4905073, 2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- 713196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- 14011, 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основного капитала - 111500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- 4066365, 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4938835,8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- 11312,6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- 12982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- 1669, 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- 0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- 45075,2 тысяч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45075,2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- 12982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займов- 1669, 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33762,6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"5. Утвердить резерв местного исполнительного органа района на 2014 год в сумме 2 546 тысяч тенге";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"8. Учесть целевые трансферты из республиканского бюджета на 2014 год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 реализацию Государственной программы развития образования Республики Казахстан на 2011-2020 годы, утвержденной 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7 декабря 2010 года №1118 "Об утверждении Государственной программы развития образования Республики Казахстан на 2011-2020 годы" в сумме 12291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12291 тысяч тенге - на оснащение учебным оборудованием кабинетов физики, химии, биологии в государственных учреждениях основного среднего и общего среднего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75121 тысяч тенге - на реализацию государственного образовательного заказа в дошкольных организациях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25504 тысяч тенге - на повышение оплаты труда учителям, прошедшим повышение квалификации по трехуровневой системе;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на развитие системы водоснабжения в сельских населенных пунктах - 166788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104264 тысяч тенге - на проектирование, развитие, обустройство и (или) приобретение инженерно-коммуникационной инфраструктуры;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181254 тысяч тенге - на проектирование, строительство и (или) приобретение жилья;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на развитие системы водоснабжения и водоотведения – 700000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на выплату государственной адресной социальной помощи - 7691, 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на выплату государственных пособий на детей до 18 лет - 315, 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предприятий, финансируемых из местных бюджетов - 138620 тысяч тенге".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12-1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"12-1. Предусмотреть в расходах районного бюджета направление свободных остатков средств, сложившихся на начало 2014 финансового года согласно приложению 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приложений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приложением 8 к указанному решению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0"/>
        <w:gridCol w:w="4210"/>
      </w:tblGrid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ХХV сессии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Тайыншинского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Северо-Казахстанской области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Кахабаев</w:t>
            </w:r>
          </w:p>
        </w:tc>
      </w:tr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Тайыншинского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Северо-Казахстанской области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Шарипов</w:t>
            </w:r>
          </w:p>
        </w:tc>
      </w:tr>
    </w:tbl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Приложение 1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Тайыншинского района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Северо-Казахстанской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11 апреля 2014 года № 173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Приложение 1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Тайыншинского района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Северо-Казахстанской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25 декабря 2013 года № 149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Тайыншинского района на 2014 год</w:t>
      </w:r>
      <w:r>
        <w:br/>
      </w:r>
      <w:r>
        <w:rPr>
          <w:rFonts w:ascii="Times New Roman"/>
          <w:b/>
          <w:i w:val="false"/>
          <w:color w:val="000000"/>
        </w:rPr>
        <w:t>
 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3"/>
        <w:gridCol w:w="481"/>
        <w:gridCol w:w="720"/>
        <w:gridCol w:w="648"/>
        <w:gridCol w:w="462"/>
        <w:gridCol w:w="3715"/>
        <w:gridCol w:w="3142"/>
        <w:gridCol w:w="3"/>
        <w:gridCol w:w="2406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4905073,2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4066365,9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4066365,9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4066365,9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311342,5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200580,5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195990,5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19667,4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2671523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2433708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государственного образовательного заказа в дошкольных организациях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142926,9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142926,9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 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1445615,1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34785,5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24601,5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бесперебойного теплоснабжения малых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617440,6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313818,6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служебного жилища, развитие и (или) приобретение инженерно-коммуникационной инфраструктуры и строительство, приобретение, достройка общежитий для молодежи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 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культурно- досуговой работы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16371,1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50072,9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 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оказанию социальной поддержки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городским (сельским), пригородным и внутрирайонным сообщениям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-45075,2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45075,2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33762,6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33762,6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33762,6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Приложение 2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Тайыншинского района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Северо-Казахстанской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11 апреля 2014 года № 173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Приложение 4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Тайыншинского района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Северо-Казахстанской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25 декабря 2013 года № 149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Аппаратов акима района в городе, города районного значения, поселка, села, сельского округа на 2014 год</w:t>
      </w:r>
      <w:r>
        <w:br/>
      </w:r>
      <w:r>
        <w:rPr>
          <w:rFonts w:ascii="Times New Roman"/>
          <w:b/>
          <w:i w:val="false"/>
          <w:color w:val="000000"/>
        </w:rPr>
        <w:t>
 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2"/>
        <w:gridCol w:w="1483"/>
        <w:gridCol w:w="1483"/>
        <w:gridCol w:w="5003"/>
        <w:gridCol w:w="32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200580,5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200580,5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195990,5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34785,5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34785,5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24601,5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00"/>
        <w:gridCol w:w="2200"/>
        <w:gridCol w:w="1899"/>
        <w:gridCol w:w="1900"/>
        <w:gridCol w:w="2200"/>
        <w:gridCol w:w="1901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г.Тайынша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Тайыншин-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Алабо-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Амандык-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Боль-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шеизюмов-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Донецкого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81"/>
        <w:gridCol w:w="1681"/>
        <w:gridCol w:w="1946"/>
        <w:gridCol w:w="1681"/>
        <w:gridCol w:w="1681"/>
        <w:gridCol w:w="1947"/>
        <w:gridCol w:w="1683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Драгоми-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Киров-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сель-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Краснопо-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Летовоч-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Миронов-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99"/>
        <w:gridCol w:w="1900"/>
        <w:gridCol w:w="1900"/>
        <w:gridCol w:w="2200"/>
        <w:gridCol w:w="2200"/>
        <w:gridCol w:w="2201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Рощин-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Тендык-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Тихооке-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Чермош-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нянского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Чкаловского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Тайыншин-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Яснополян-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Приложение 3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Тайыншинского района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Северо-Казахстанской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11 апреля 2014 года № 173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Приложение 8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Тайыншинского района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Северо-Казахстанской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25 декабря 2013 года № 149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Направление свободных остатков бюджетных средств, сложившихся на 1 января 2014 года, и возврат целевых трансфертов, недоиспользованных в 2013 году</w:t>
      </w:r>
      <w:r>
        <w:br/>
      </w:r>
      <w:r>
        <w:rPr>
          <w:rFonts w:ascii="Times New Roman"/>
          <w:b/>
          <w:i w:val="false"/>
          <w:color w:val="000000"/>
        </w:rPr>
        <w:t>
 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9"/>
        <w:gridCol w:w="1194"/>
        <w:gridCol w:w="1194"/>
        <w:gridCol w:w="1194"/>
        <w:gridCol w:w="5389"/>
        <w:gridCol w:w="24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33 762,6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33 762,6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33 762,6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33 762,6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33 762,6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Увеличить: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 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33762,6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33762,6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31562,6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31562,6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служебного жилища и развитие и (или) приобретение инженерно-коммуникационной инфраструктуры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33 762,6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